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EA" w:rsidRPr="004E09EA" w:rsidRDefault="00F76ECA" w:rsidP="004E09EA">
      <w:pPr>
        <w:pStyle w:val="Puesto"/>
        <w:spacing w:before="24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CARTA DE </w:t>
      </w:r>
      <w:r w:rsidR="00362140">
        <w:rPr>
          <w:rFonts w:ascii="Century Gothic" w:hAnsi="Century Gothic"/>
          <w:sz w:val="26"/>
          <w:szCs w:val="26"/>
        </w:rPr>
        <w:t>GRACIA</w:t>
      </w:r>
    </w:p>
    <w:p w:rsidR="00362140" w:rsidRPr="00362140" w:rsidRDefault="00362140" w:rsidP="00362140">
      <w:pPr>
        <w:rPr>
          <w:rFonts w:ascii="Century Gothic" w:hAnsi="Century Gothic"/>
        </w:rPr>
      </w:pPr>
    </w:p>
    <w:p w:rsidR="00362140" w:rsidRDefault="00362140" w:rsidP="00362140">
      <w:pPr>
        <w:jc w:val="left"/>
        <w:rPr>
          <w:rFonts w:ascii="Century Gothic" w:hAnsi="Century Gothic"/>
        </w:rPr>
      </w:pPr>
      <w:r w:rsidRPr="00362140">
        <w:rPr>
          <w:rFonts w:ascii="Century Gothic" w:hAnsi="Century Gothic"/>
        </w:rPr>
        <w:t>Buenos días,</w:t>
      </w:r>
    </w:p>
    <w:p w:rsidR="00362140" w:rsidRPr="00362140" w:rsidRDefault="00362140" w:rsidP="00362140">
      <w:pPr>
        <w:jc w:val="left"/>
        <w:rPr>
          <w:rFonts w:ascii="Century Gothic" w:hAnsi="Century Gothic"/>
        </w:rPr>
      </w:pPr>
    </w:p>
    <w:p w:rsidR="00362140" w:rsidRDefault="00362140" w:rsidP="00362140">
      <w:pPr>
        <w:jc w:val="left"/>
        <w:rPr>
          <w:rFonts w:ascii="Century Gothic" w:hAnsi="Century Gothic"/>
        </w:rPr>
      </w:pPr>
      <w:r w:rsidRPr="00362140">
        <w:rPr>
          <w:rFonts w:ascii="Century Gothic" w:hAnsi="Century Gothic"/>
        </w:rPr>
        <w:t>Debido a la pandemia causada por el COVID-19 nos vemos en la obligación de aplazar la entrega de nuestro Informe de Progreso 2020</w:t>
      </w:r>
      <w:r w:rsidR="00E1006A">
        <w:rPr>
          <w:rFonts w:ascii="Century Gothic" w:hAnsi="Century Gothic"/>
        </w:rPr>
        <w:t xml:space="preserve"> ya que nos resulta imposible entregarla en fecha</w:t>
      </w:r>
      <w:r w:rsidRPr="00362140">
        <w:rPr>
          <w:rFonts w:ascii="Century Gothic" w:hAnsi="Century Gothic"/>
        </w:rPr>
        <w:t xml:space="preserve">. </w:t>
      </w:r>
    </w:p>
    <w:p w:rsidR="00362140" w:rsidRDefault="00362140" w:rsidP="00362140">
      <w:pPr>
        <w:jc w:val="left"/>
        <w:rPr>
          <w:rFonts w:ascii="Century Gothic" w:hAnsi="Century Gothic"/>
        </w:rPr>
      </w:pPr>
    </w:p>
    <w:p w:rsidR="00362140" w:rsidRDefault="00362140" w:rsidP="00362140">
      <w:pPr>
        <w:jc w:val="left"/>
        <w:rPr>
          <w:rFonts w:ascii="Century Gothic" w:hAnsi="Century Gothic"/>
        </w:rPr>
      </w:pPr>
      <w:r w:rsidRPr="00362140">
        <w:rPr>
          <w:rFonts w:ascii="Century Gothic" w:hAnsi="Century Gothic"/>
        </w:rPr>
        <w:t xml:space="preserve">Esta situación completamente nueva para todos nos agarró de sorpresa y tuvimos que ir adaptando el ritmo de trabajo a las nuevas circunstancias por ello les rogamos el aplazamiento de noventa días. </w:t>
      </w:r>
    </w:p>
    <w:p w:rsidR="00362140" w:rsidRDefault="00362140" w:rsidP="00362140">
      <w:pPr>
        <w:jc w:val="left"/>
        <w:rPr>
          <w:rFonts w:ascii="Century Gothic" w:hAnsi="Century Gothic"/>
        </w:rPr>
      </w:pPr>
    </w:p>
    <w:p w:rsidR="00362140" w:rsidRDefault="00362140" w:rsidP="00362140">
      <w:pPr>
        <w:jc w:val="left"/>
        <w:rPr>
          <w:rFonts w:ascii="Century Gothic" w:hAnsi="Century Gothic"/>
        </w:rPr>
      </w:pPr>
      <w:r w:rsidRPr="00362140">
        <w:rPr>
          <w:rFonts w:ascii="Century Gothic" w:hAnsi="Century Gothic"/>
        </w:rPr>
        <w:t xml:space="preserve">Nuestra idea es seguir adelante con este apasionante proyecto y entregarlo antes de final de año. </w:t>
      </w:r>
    </w:p>
    <w:p w:rsidR="00362140" w:rsidRPr="00362140" w:rsidRDefault="00362140" w:rsidP="00362140">
      <w:pPr>
        <w:jc w:val="left"/>
        <w:rPr>
          <w:rFonts w:ascii="Century Gothic" w:hAnsi="Century Gothic"/>
        </w:rPr>
      </w:pPr>
    </w:p>
    <w:p w:rsidR="00362140" w:rsidRDefault="00362140" w:rsidP="00362140">
      <w:pPr>
        <w:jc w:val="left"/>
        <w:rPr>
          <w:rFonts w:ascii="Century Gothic" w:hAnsi="Century Gothic"/>
        </w:rPr>
      </w:pPr>
      <w:r w:rsidRPr="00362140">
        <w:rPr>
          <w:rFonts w:ascii="Century Gothic" w:hAnsi="Century Gothic"/>
        </w:rPr>
        <w:t>Muchas gracias de parte de todo el equipo de TYC LA MATA, SL.</w:t>
      </w:r>
    </w:p>
    <w:p w:rsidR="00362140" w:rsidRPr="00362140" w:rsidRDefault="00362140" w:rsidP="00362140">
      <w:pPr>
        <w:jc w:val="left"/>
        <w:rPr>
          <w:rFonts w:ascii="Century Gothic" w:hAnsi="Century Gothic"/>
        </w:rPr>
      </w:pPr>
    </w:p>
    <w:p w:rsidR="00362140" w:rsidRPr="00362140" w:rsidRDefault="00362140" w:rsidP="00362140">
      <w:pPr>
        <w:jc w:val="left"/>
        <w:rPr>
          <w:rFonts w:ascii="Century Gothic" w:hAnsi="Century Gothic"/>
        </w:rPr>
      </w:pPr>
      <w:r w:rsidRPr="00362140">
        <w:rPr>
          <w:rFonts w:ascii="Century Gothic" w:hAnsi="Century Gothic"/>
        </w:rPr>
        <w:t>Un saludo,</w:t>
      </w:r>
    </w:p>
    <w:p w:rsidR="0006253D" w:rsidRDefault="0006253D" w:rsidP="0006253D">
      <w:pPr>
        <w:rPr>
          <w:rFonts w:ascii="Century Gothic" w:hAnsi="Century Gothic"/>
          <w:szCs w:val="24"/>
        </w:rPr>
      </w:pPr>
    </w:p>
    <w:p w:rsidR="00362140" w:rsidRDefault="00362140" w:rsidP="00A3367E">
      <w:pPr>
        <w:rPr>
          <w:rFonts w:ascii="Century Gothic" w:hAnsi="Century Gothic"/>
          <w:szCs w:val="24"/>
        </w:rPr>
      </w:pPr>
    </w:p>
    <w:p w:rsidR="00362140" w:rsidRPr="001332EC" w:rsidRDefault="00362140" w:rsidP="00A3367E">
      <w:pPr>
        <w:rPr>
          <w:rFonts w:ascii="Century Gothic" w:hAnsi="Century Gothic"/>
        </w:rPr>
      </w:pPr>
    </w:p>
    <w:p w:rsidR="00931262" w:rsidRPr="00931262" w:rsidRDefault="006749A0" w:rsidP="00B54C9A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JUAN</w:t>
      </w:r>
      <w:r w:rsidR="001E3EE5" w:rsidRPr="00931262">
        <w:rPr>
          <w:rFonts w:ascii="Century Gothic" w:hAnsi="Century Gothic"/>
          <w:b/>
        </w:rPr>
        <w:t xml:space="preserve"> ANTONIO FERNÁNDEZ COALLA</w:t>
      </w:r>
    </w:p>
    <w:p w:rsidR="00931262" w:rsidRDefault="001E3EE5" w:rsidP="00B54C9A">
      <w:pPr>
        <w:jc w:val="right"/>
        <w:rPr>
          <w:rFonts w:ascii="Century Gothic" w:hAnsi="Century Gothic"/>
          <w:b/>
        </w:rPr>
      </w:pPr>
      <w:r w:rsidRPr="00931262">
        <w:rPr>
          <w:rFonts w:ascii="Century Gothic" w:hAnsi="Century Gothic"/>
          <w:b/>
        </w:rPr>
        <w:t>DIRECTOR EJECUTIVO DE TYC LA MATA S.L.</w:t>
      </w:r>
    </w:p>
    <w:p w:rsidR="007F03A2" w:rsidRPr="00901556" w:rsidRDefault="00BC51C5" w:rsidP="006F1C20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val="es-ES"/>
        </w:rPr>
        <w:drawing>
          <wp:anchor distT="0" distB="0" distL="114300" distR="114300" simplePos="0" relativeHeight="251666944" behindDoc="1" locked="0" layoutInCell="1" allowOverlap="1" wp14:anchorId="736D9199" wp14:editId="4D7794B7">
            <wp:simplePos x="0" y="0"/>
            <wp:positionH relativeFrom="column">
              <wp:posOffset>3693160</wp:posOffset>
            </wp:positionH>
            <wp:positionV relativeFrom="paragraph">
              <wp:posOffset>58420</wp:posOffset>
            </wp:positionV>
            <wp:extent cx="2099945" cy="1516380"/>
            <wp:effectExtent l="19050" t="0" r="0" b="0"/>
            <wp:wrapNone/>
            <wp:docPr id="3" name="Imagen 1" descr="Z:\TYC CONSTRUCCIÓN\MODELOS TYC LA MATA\ANAGRAMAS Y FIRMAS TYC\FIRMAS TYC,OSY,FRESNO,PENSA\1_Firmas con cuño\FirmaCuño TON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YC CONSTRUCCIÓN\MODELOS TYC LA MATA\ANAGRAMAS Y FIRMAS TYC\FIRMAS TYC,OSY,FRESNO,PENSA\1_Firmas con cuño\FirmaCuño TONI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118" w:rsidRDefault="00E74118" w:rsidP="00E74118">
      <w:pPr>
        <w:pStyle w:val="Sinespaciado"/>
        <w:jc w:val="center"/>
        <w:rPr>
          <w:rFonts w:ascii="Century Gothic" w:hAnsi="Century Gothic"/>
          <w:b/>
        </w:rPr>
      </w:pPr>
    </w:p>
    <w:p w:rsidR="00F53C9D" w:rsidRDefault="00F53C9D" w:rsidP="00E74118">
      <w:pPr>
        <w:pStyle w:val="Sinespaciado"/>
        <w:jc w:val="center"/>
        <w:rPr>
          <w:rFonts w:ascii="Century Gothic" w:hAnsi="Century Gothic"/>
          <w:b/>
        </w:rPr>
      </w:pPr>
    </w:p>
    <w:p w:rsidR="00F53C9D" w:rsidRDefault="00F53C9D" w:rsidP="0007747C">
      <w:pPr>
        <w:pStyle w:val="Sinespaciado"/>
        <w:rPr>
          <w:rFonts w:ascii="Century Gothic" w:hAnsi="Century Gothic"/>
          <w:b/>
        </w:rPr>
      </w:pPr>
    </w:p>
    <w:p w:rsidR="0007747C" w:rsidRDefault="0007747C" w:rsidP="0007747C">
      <w:pPr>
        <w:pStyle w:val="Sinespaciado"/>
        <w:rPr>
          <w:rFonts w:ascii="Century Gothic" w:hAnsi="Century Gothic"/>
          <w:b/>
        </w:rPr>
      </w:pPr>
    </w:p>
    <w:p w:rsidR="0007747C" w:rsidRDefault="0007747C" w:rsidP="0007747C">
      <w:pPr>
        <w:pStyle w:val="Sinespaciado"/>
        <w:rPr>
          <w:rFonts w:ascii="Century Gothic" w:hAnsi="Century Gothic"/>
          <w:b/>
        </w:rPr>
      </w:pPr>
    </w:p>
    <w:p w:rsidR="00362140" w:rsidRDefault="00362140" w:rsidP="0007747C">
      <w:pPr>
        <w:pStyle w:val="Sinespaciado"/>
        <w:rPr>
          <w:rFonts w:ascii="Century Gothic" w:hAnsi="Century Gothic"/>
          <w:b/>
        </w:rPr>
      </w:pPr>
    </w:p>
    <w:p w:rsidR="00F53C9D" w:rsidRDefault="00F53C9D" w:rsidP="00E74118">
      <w:pPr>
        <w:pStyle w:val="Sinespaciado"/>
        <w:jc w:val="center"/>
        <w:rPr>
          <w:rFonts w:ascii="Century Gothic" w:hAnsi="Century Gothic"/>
          <w:b/>
        </w:rPr>
      </w:pPr>
    </w:p>
    <w:p w:rsidR="00E1006A" w:rsidRDefault="00E1006A" w:rsidP="00E74118">
      <w:pPr>
        <w:pStyle w:val="Sinespaciado"/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362140" w:rsidRDefault="00362140" w:rsidP="00E74118">
      <w:pPr>
        <w:pStyle w:val="Sinespaciado"/>
        <w:jc w:val="center"/>
        <w:rPr>
          <w:rFonts w:ascii="Century Gothic" w:hAnsi="Century Gothic"/>
          <w:b/>
        </w:rPr>
      </w:pPr>
    </w:p>
    <w:p w:rsidR="00362140" w:rsidRPr="0007747C" w:rsidRDefault="00362140" w:rsidP="0007747C">
      <w:pPr>
        <w:spacing w:line="276" w:lineRule="auto"/>
        <w:jc w:val="left"/>
        <w:rPr>
          <w:rFonts w:ascii="Century Gothic" w:hAnsi="Century Gothic"/>
          <w:b/>
          <w:szCs w:val="24"/>
        </w:rPr>
      </w:pPr>
    </w:p>
    <w:p w:rsidR="00BC51C5" w:rsidRPr="00901556" w:rsidRDefault="00BC51C5" w:rsidP="00BC51C5">
      <w:pPr>
        <w:spacing w:line="276" w:lineRule="auto"/>
        <w:rPr>
          <w:rFonts w:ascii="Century Gothic" w:hAnsi="Century Gothic"/>
          <w:b/>
          <w:szCs w:val="24"/>
        </w:rPr>
      </w:pPr>
    </w:p>
    <w:p w:rsidR="00677E09" w:rsidRPr="004F64D8" w:rsidRDefault="00BC51C5" w:rsidP="004F64D8">
      <w:pPr>
        <w:spacing w:line="276" w:lineRule="auto"/>
        <w:ind w:hanging="284"/>
        <w:jc w:val="right"/>
        <w:rPr>
          <w:rFonts w:ascii="Century Gothic" w:hAnsi="Century Gothic"/>
          <w:b/>
          <w:noProof/>
          <w:szCs w:val="24"/>
          <w:lang w:val="es-ES"/>
        </w:rPr>
      </w:pPr>
      <w:r>
        <w:rPr>
          <w:rFonts w:ascii="Century Gothic" w:hAnsi="Century Gothic"/>
          <w:b/>
          <w:noProof/>
          <w:szCs w:val="24"/>
          <w:lang w:val="es-ES"/>
        </w:rPr>
        <w:drawing>
          <wp:anchor distT="0" distB="0" distL="114300" distR="114300" simplePos="0" relativeHeight="251668992" behindDoc="0" locked="0" layoutInCell="1" allowOverlap="1" wp14:anchorId="06D6B51C" wp14:editId="75EE9F87">
            <wp:simplePos x="0" y="0"/>
            <wp:positionH relativeFrom="column">
              <wp:posOffset>1136015</wp:posOffset>
            </wp:positionH>
            <wp:positionV relativeFrom="paragraph">
              <wp:posOffset>47625</wp:posOffset>
            </wp:positionV>
            <wp:extent cx="1850390" cy="641350"/>
            <wp:effectExtent l="19050" t="0" r="0" b="0"/>
            <wp:wrapNone/>
            <wp:docPr id="1" name="Imagen 2" descr="\\Servidor\documentos\TYC CONSTRUCCIÓN\MODELOS TYC LA MATA\ANAGRAMAS Y FIRMAS TYC\ANAGRAMAS TYC\TYC Sellos SGI\Pacto Mund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\\Servidor\documentos\TYC CONSTRUCCIÓN\MODELOS TYC LA MATA\ANAGRAMAS Y FIRMAS TYC\ANAGRAMAS TYC\TYC Sellos SGI\Pacto Mund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Cs w:val="24"/>
          <w:lang w:val="es-ES"/>
        </w:rPr>
        <w:drawing>
          <wp:anchor distT="0" distB="0" distL="114300" distR="114300" simplePos="0" relativeHeight="251667968" behindDoc="0" locked="0" layoutInCell="1" allowOverlap="1" wp14:anchorId="5E6AEC43" wp14:editId="46F6A7AC">
            <wp:simplePos x="0" y="0"/>
            <wp:positionH relativeFrom="column">
              <wp:posOffset>-281305</wp:posOffset>
            </wp:positionH>
            <wp:positionV relativeFrom="paragraph">
              <wp:posOffset>791210</wp:posOffset>
            </wp:positionV>
            <wp:extent cx="3362325" cy="502920"/>
            <wp:effectExtent l="19050" t="0" r="9525" b="0"/>
            <wp:wrapNone/>
            <wp:docPr id="4" name="Imagen 1" descr="Desarrollo Sostenib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arrollo Sostenibl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Cs w:val="24"/>
          <w:lang w:val="es-ES"/>
        </w:rPr>
        <w:drawing>
          <wp:inline distT="0" distB="0" distL="0" distR="0" wp14:anchorId="7F8B4972" wp14:editId="1D8DA40F">
            <wp:extent cx="1752600" cy="1295400"/>
            <wp:effectExtent l="19050" t="0" r="0" b="0"/>
            <wp:docPr id="6" name="Imagen 6" descr="\\Servidor\documentos\TYC CONSTRUCCIÓN\MODELOS TYC LA MATA\ANAGRAMAS Y FIRMAS TYC\ANAGRAMAS TYC\TYC Sellos SGI\Sellos SGI actu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Servidor\documentos\TYC CONSTRUCCIÓN\MODELOS TYC LA MATA\ANAGRAMAS Y FIRMAS TYC\ANAGRAMAS TYC\TYC Sellos SGI\Sellos SGI actual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2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Cs w:val="24"/>
          <w:lang w:val="es-ES"/>
        </w:rPr>
        <w:drawing>
          <wp:inline distT="0" distB="0" distL="0" distR="0" wp14:anchorId="5DDBA0D9" wp14:editId="4DB69706">
            <wp:extent cx="1276350" cy="942975"/>
            <wp:effectExtent l="19050" t="0" r="0" b="0"/>
            <wp:docPr id="10" name="Imagen 1" descr="\\Servidor\documentos\TYC CONSTRUCCIÓN\MODELOS TYC LA MATA\ANAGRAMAS Y FIRMAS TYC\ANAGRAMAS TYC\TYC Sellos SGI\Sellos SGI actu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Servidor\documentos\TYC CONSTRUCCIÓN\MODELOS TYC LA MATA\ANAGRAMAS Y FIRMAS TYC\ANAGRAMAS TYC\TYC Sellos SGI\Sellos SGI actual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7994" t="27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E09" w:rsidRPr="004F64D8" w:rsidSect="0073497C">
      <w:headerReference w:type="even" r:id="rId12"/>
      <w:headerReference w:type="default" r:id="rId13"/>
      <w:footerReference w:type="even" r:id="rId14"/>
      <w:headerReference w:type="first" r:id="rId15"/>
      <w:pgSz w:w="11907" w:h="16839" w:code="9"/>
      <w:pgMar w:top="2953" w:right="850" w:bottom="426" w:left="1418" w:header="680" w:footer="454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72" w:rsidRDefault="00354872">
      <w:r>
        <w:separator/>
      </w:r>
    </w:p>
  </w:endnote>
  <w:endnote w:type="continuationSeparator" w:id="0">
    <w:p w:rsidR="00354872" w:rsidRDefault="0035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C1" w:rsidRDefault="00E1006A">
    <w:pPr>
      <w:pStyle w:val="Piedepgina"/>
    </w:pPr>
    <w:r>
      <w:rPr>
        <w:noProof/>
      </w:rPr>
      <w:pict>
        <v:rect id="_x0000_s2063" style="position:absolute;margin-left:0;margin-top:0;width:41.85pt;height:9in;z-index:251653120;mso-width-percent:500;mso-height-percent:1000;mso-position-horizontal-relative:page;mso-position-vertical-relative:page;mso-width-percent:500;mso-height-percent:1000;mso-width-relative:margin;mso-height-relative:margin;v-text-anchor:middle" o:allowincell="f" filled="f" stroked="f">
          <v:textbox style="layout-flow:vertical;mso-layout-flow-alt:bottom-to-top;mso-next-textbox:#_x0000_s2063" inset=",,8.64pt,10.8pt">
            <w:txbxContent>
              <w:p w:rsidR="003252C1" w:rsidRDefault="003252C1">
                <w:pPr>
                  <w:pStyle w:val="Textogris"/>
                </w:pPr>
                <w:r>
                  <w:rPr>
                    <w:rStyle w:val="Textodelmarcadordeposicin"/>
                  </w:rPr>
                  <w:t>[Escriba el nombre de la compañía]</w:t>
                </w:r>
              </w:p>
            </w:txbxContent>
          </v:textbox>
          <w10:wrap anchorx="page" anchory="margin"/>
        </v:rect>
      </w:pict>
    </w:r>
    <w:r>
      <w:rPr>
        <w:noProof/>
      </w:rPr>
      <w:pict>
        <v:roundrect id="_x0000_s2064" style="position:absolute;margin-left:0;margin-top:0;width:562.05pt;height:743.45pt;z-index:25165414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weight="1pt">
          <v:fill color2="#272727" type="pattern"/>
          <w10:wrap anchorx="page" anchory="page"/>
        </v:roundrect>
      </w:pict>
    </w:r>
    <w:r>
      <w:rPr>
        <w:noProof/>
      </w:rPr>
      <w:pict>
        <v:oval id="_x0000_s2062" style="position:absolute;margin-left:0;margin-top:0;width:41pt;height:41pt;z-index:251652096;mso-position-horizontal-relative:page;mso-position-vertical-relative:page;v-text-anchor:middle" o:allowincell="f" fillcolor="#d34817" stroked="f">
          <v:textbox style="mso-next-textbox:#_x0000_s2062" inset="0,0,0,0">
            <w:txbxContent>
              <w:p w:rsidR="003252C1" w:rsidRPr="00151451" w:rsidRDefault="00212271">
                <w:pPr>
                  <w:pStyle w:val="Sinespaciado"/>
                  <w:jc w:val="center"/>
                  <w:rPr>
                    <w:color w:val="FFFFFF"/>
                    <w:sz w:val="40"/>
                    <w:szCs w:val="40"/>
                  </w:rPr>
                </w:pPr>
                <w:r>
                  <w:fldChar w:fldCharType="begin"/>
                </w:r>
                <w:r w:rsidR="003252C1">
                  <w:instrText xml:space="preserve"> PAGE  \* Arabic  \* MERGEFORMAT </w:instrText>
                </w:r>
                <w:r>
                  <w:fldChar w:fldCharType="separate"/>
                </w:r>
                <w:r w:rsidR="003252C1" w:rsidRPr="00CF3181">
                  <w:rPr>
                    <w:noProof/>
                    <w:color w:val="FFFFFF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72" w:rsidRDefault="00354872">
      <w:r>
        <w:separator/>
      </w:r>
    </w:p>
  </w:footnote>
  <w:footnote w:type="continuationSeparator" w:id="0">
    <w:p w:rsidR="00354872" w:rsidRDefault="00354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C1" w:rsidRDefault="00E1006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96360" o:spid="_x0000_s2073" type="#_x0000_t75" style="position:absolute;margin-left:0;margin-top:0;width:453.5pt;height:380.95pt;z-index:-251659264;mso-position-horizontal:center;mso-position-horizontal-relative:margin;mso-position-vertical:center;mso-position-vertical-relative:margin" o:allowincell="f">
          <v:imagedata r:id="rId1" o:title="FOTO TY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C1" w:rsidRDefault="003252C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4749800</wp:posOffset>
          </wp:positionH>
          <wp:positionV relativeFrom="paragraph">
            <wp:posOffset>540385</wp:posOffset>
          </wp:positionV>
          <wp:extent cx="1606550" cy="318770"/>
          <wp:effectExtent l="19050" t="0" r="0" b="0"/>
          <wp:wrapTight wrapText="bothSides">
            <wp:wrapPolygon edited="0">
              <wp:start x="-256" y="0"/>
              <wp:lineTo x="-256" y="20653"/>
              <wp:lineTo x="21515" y="20653"/>
              <wp:lineTo x="21515" y="0"/>
              <wp:lineTo x="-256" y="0"/>
            </wp:wrapPolygon>
          </wp:wrapTight>
          <wp:docPr id="2" name="Imagen 52" descr="SELLO PREMIOS ASEPE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SELLO PREMIOS ASEPEY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-98425</wp:posOffset>
          </wp:positionV>
          <wp:extent cx="692150" cy="667385"/>
          <wp:effectExtent l="19050" t="0" r="0" b="0"/>
          <wp:wrapSquare wrapText="bothSides"/>
          <wp:docPr id="5" name="Imagen 51" descr="logo_cepyme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ogo_cepyme5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006A">
      <w:rPr>
        <w:noProof/>
        <w:sz w:val="20"/>
        <w:lang w:eastAsia="es-ES"/>
      </w:rPr>
      <w:pict>
        <v:roundrect id="_x0000_s2096" style="position:absolute;margin-left:-50.3pt;margin-top:70.15pt;width:555.3pt;height:34.6pt;z-index:251662336;mso-position-horizontal-relative:text;mso-position-vertical-relative:text" arcsize="10923f" fillcolor="#666" strokeweight="1pt">
          <v:fill color2="black" focusposition=".5,.5" focussize="" focus="50%" type="gradient"/>
          <v:shadow on="t" type="perspective" color="#7f7f7f" offset="1pt" offset2="-3pt"/>
          <v:textbox style="mso-next-textbox:#_x0000_s2096">
            <w:txbxContent>
              <w:p w:rsidR="003252C1" w:rsidRPr="009019C9" w:rsidRDefault="003252C1" w:rsidP="00355857">
                <w:pPr>
                  <w:pStyle w:val="Encabezado"/>
                  <w:spacing w:after="0"/>
                  <w:jc w:val="center"/>
                  <w:rPr>
                    <w:rFonts w:ascii="Century Gothic" w:hAnsi="Century Gothic"/>
                    <w:color w:val="DBE5F1"/>
                    <w:sz w:val="20"/>
                    <w:szCs w:val="20"/>
                  </w:rPr>
                </w:pPr>
                <w:r w:rsidRPr="009019C9">
                  <w:rPr>
                    <w:rFonts w:ascii="Century Gothic" w:hAnsi="Century Gothic"/>
                    <w:color w:val="DBE5F1"/>
                    <w:sz w:val="20"/>
                    <w:szCs w:val="20"/>
                  </w:rPr>
                  <w:t>Avda. Fernando Villabella, 48, bajo izq. 33820 Grado * Tel. y Fax: (+34) 985 750 915 * tyclamata@gmail.com</w:t>
                </w:r>
              </w:p>
              <w:p w:rsidR="003252C1" w:rsidRPr="009019C9" w:rsidRDefault="003252C1" w:rsidP="00355857">
                <w:pPr>
                  <w:pStyle w:val="Encabezado"/>
                  <w:spacing w:after="0"/>
                  <w:jc w:val="center"/>
                  <w:rPr>
                    <w:rFonts w:ascii="Century Gothic" w:hAnsi="Century Gothic"/>
                    <w:color w:val="DBE5F1"/>
                    <w:sz w:val="20"/>
                    <w:szCs w:val="20"/>
                  </w:rPr>
                </w:pPr>
                <w:r w:rsidRPr="009019C9">
                  <w:rPr>
                    <w:rFonts w:ascii="Century Gothic" w:hAnsi="Century Gothic"/>
                    <w:color w:val="DBE5F1"/>
                    <w:sz w:val="20"/>
                    <w:szCs w:val="20"/>
                  </w:rPr>
                  <w:t xml:space="preserve">Edificio de Operadores Portuarios I (Locales 25, 26, 27) 33290 El Musel – Puerto de Gijón. * </w:t>
                </w:r>
                <w:proofErr w:type="spellStart"/>
                <w:r w:rsidRPr="009019C9">
                  <w:rPr>
                    <w:rFonts w:ascii="Century Gothic" w:hAnsi="Century Gothic"/>
                    <w:color w:val="DBE5F1"/>
                    <w:sz w:val="20"/>
                    <w:szCs w:val="20"/>
                  </w:rPr>
                  <w:t>Tfno</w:t>
                </w:r>
                <w:proofErr w:type="spellEnd"/>
                <w:r w:rsidRPr="009019C9">
                  <w:rPr>
                    <w:rFonts w:ascii="Century Gothic" w:hAnsi="Century Gothic"/>
                    <w:color w:val="DBE5F1"/>
                    <w:sz w:val="20"/>
                    <w:szCs w:val="20"/>
                  </w:rPr>
                  <w:t>: 984 159 217 *</w:t>
                </w:r>
              </w:p>
              <w:p w:rsidR="003252C1" w:rsidRPr="002C46DB" w:rsidRDefault="003252C1" w:rsidP="00355857">
                <w:pPr>
                  <w:pStyle w:val="Encabezado"/>
                  <w:spacing w:after="0"/>
                  <w:jc w:val="center"/>
                  <w:rPr>
                    <w:rFonts w:ascii="Californian FB" w:hAnsi="Californian FB"/>
                    <w:color w:val="F4CDC8"/>
                    <w:sz w:val="24"/>
                    <w:szCs w:val="24"/>
                  </w:rPr>
                </w:pPr>
              </w:p>
              <w:p w:rsidR="003252C1" w:rsidRPr="00AD20BA" w:rsidRDefault="003252C1" w:rsidP="00355857">
                <w:pPr>
                  <w:jc w:val="center"/>
                  <w:rPr>
                    <w:rFonts w:ascii="Candara" w:hAnsi="Candara"/>
                    <w:color w:val="9B2D1F"/>
                    <w:szCs w:val="24"/>
                  </w:rPr>
                </w:pPr>
              </w:p>
            </w:txbxContent>
          </v:textbox>
        </v:roundrect>
      </w:pict>
    </w:r>
    <w:r w:rsidR="00E1006A">
      <w:rPr>
        <w:noProof/>
        <w:sz w:val="20"/>
      </w:rPr>
      <w:pict>
        <v:roundrect id="_x0000_s2066" style="position:absolute;margin-left:20.6pt;margin-top:22.5pt;width:555.3pt;height:802.5pt;z-index:251655168;mso-position-horizontal-relative:page;mso-position-vertical-relative:page" arcsize="2637f" o:allowincell="f" filled="f" fillcolor="black" strokeweight="1pt">
          <v:fill color2="#272727" type="pattern"/>
          <w10:wrap anchorx="page" anchory="page"/>
        </v:roundrect>
      </w:pict>
    </w:r>
    <w:r>
      <w:rPr>
        <w:noProof/>
        <w:sz w:val="20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1656715</wp:posOffset>
          </wp:positionH>
          <wp:positionV relativeFrom="paragraph">
            <wp:posOffset>-12065</wp:posOffset>
          </wp:positionV>
          <wp:extent cx="2438400" cy="902970"/>
          <wp:effectExtent l="19050" t="0" r="0" b="0"/>
          <wp:wrapSquare wrapText="bothSides"/>
          <wp:docPr id="7" name="Imagen 7" descr="TY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TYCc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006A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96361" o:spid="_x0000_s2074" type="#_x0000_t75" style="position:absolute;margin-left:0;margin-top:0;width:453.5pt;height:380.95pt;z-index:-251658240;mso-position-horizontal:center;mso-position-horizontal-relative:margin;mso-position-vertical:center;mso-position-vertical-relative:margin" o:allowincell="f">
          <v:imagedata r:id="rId4" o:title="FOTO TY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C1" w:rsidRDefault="003252C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5609590</wp:posOffset>
          </wp:positionH>
          <wp:positionV relativeFrom="paragraph">
            <wp:posOffset>-153035</wp:posOffset>
          </wp:positionV>
          <wp:extent cx="677545" cy="671830"/>
          <wp:effectExtent l="19050" t="0" r="8255" b="0"/>
          <wp:wrapSquare wrapText="bothSides"/>
          <wp:docPr id="8" name="Imagen 8" descr="logo_cepyme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ogo_cepyme5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480060</wp:posOffset>
          </wp:positionV>
          <wp:extent cx="1600200" cy="324485"/>
          <wp:effectExtent l="19050" t="0" r="0" b="0"/>
          <wp:wrapTight wrapText="bothSides">
            <wp:wrapPolygon edited="0">
              <wp:start x="-257" y="0"/>
              <wp:lineTo x="-257" y="20290"/>
              <wp:lineTo x="21600" y="20290"/>
              <wp:lineTo x="21600" y="0"/>
              <wp:lineTo x="-257" y="0"/>
            </wp:wrapPolygon>
          </wp:wrapTight>
          <wp:docPr id="11" name="Imagen 11" descr="SELLO PREMIOS ASEPE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SELLO PREMIOS ASEPEY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1671320</wp:posOffset>
          </wp:positionH>
          <wp:positionV relativeFrom="paragraph">
            <wp:posOffset>-39370</wp:posOffset>
          </wp:positionV>
          <wp:extent cx="2438400" cy="902970"/>
          <wp:effectExtent l="19050" t="0" r="0" b="0"/>
          <wp:wrapSquare wrapText="bothSides"/>
          <wp:docPr id="12" name="Imagen 12" descr="TY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TYCc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006A">
      <w:rPr>
        <w:noProof/>
        <w:lang w:eastAsia="es-ES"/>
      </w:rPr>
      <w:pict>
        <v:roundrect id="_x0000_s2094" style="position:absolute;margin-left:-49.15pt;margin-top:68pt;width:555.3pt;height:35.35pt;z-index:251660288;mso-position-horizontal-relative:text;mso-position-vertical-relative:text" arcsize="10923f" fillcolor="#666" strokeweight="1pt">
          <v:fill color2="black" focusposition=".5,.5" focussize="" focus="50%" type="gradient"/>
          <v:shadow on="t" type="perspective" color="#7f7f7f" offset="1pt" offset2="-3pt"/>
          <v:textbox style="mso-next-textbox:#_x0000_s2094">
            <w:txbxContent>
              <w:p w:rsidR="003252C1" w:rsidRPr="009019C9" w:rsidRDefault="003252C1" w:rsidP="00355857">
                <w:pPr>
                  <w:pStyle w:val="Encabezado"/>
                  <w:spacing w:after="0"/>
                  <w:jc w:val="center"/>
                  <w:rPr>
                    <w:rFonts w:ascii="Century Gothic" w:hAnsi="Century Gothic"/>
                    <w:color w:val="DBE5F1"/>
                    <w:sz w:val="20"/>
                    <w:szCs w:val="20"/>
                  </w:rPr>
                </w:pPr>
                <w:r w:rsidRPr="009019C9">
                  <w:rPr>
                    <w:rFonts w:ascii="Century Gothic" w:hAnsi="Century Gothic"/>
                    <w:color w:val="DBE5F1"/>
                    <w:sz w:val="20"/>
                    <w:szCs w:val="20"/>
                  </w:rPr>
                  <w:t>Avda. Fernando Villabella, 48, bajo izq. 33820 Grado * Tel. y Fax: (+34) 985 750 915 * tyclamata@gmail.com</w:t>
                </w:r>
              </w:p>
              <w:p w:rsidR="003252C1" w:rsidRPr="009019C9" w:rsidRDefault="003252C1" w:rsidP="00355857">
                <w:pPr>
                  <w:pStyle w:val="Encabezado"/>
                  <w:spacing w:after="0"/>
                  <w:jc w:val="center"/>
                  <w:rPr>
                    <w:rFonts w:ascii="Century Gothic" w:hAnsi="Century Gothic"/>
                    <w:color w:val="DBE5F1"/>
                    <w:sz w:val="20"/>
                    <w:szCs w:val="20"/>
                  </w:rPr>
                </w:pPr>
                <w:r w:rsidRPr="009019C9">
                  <w:rPr>
                    <w:rFonts w:ascii="Century Gothic" w:hAnsi="Century Gothic"/>
                    <w:color w:val="DBE5F1"/>
                    <w:sz w:val="20"/>
                    <w:szCs w:val="20"/>
                  </w:rPr>
                  <w:t xml:space="preserve">Edificio de Operadores Portuarios I (Locales 25, 26, 27) 33290 El Musel – Puerto de Gijón. * </w:t>
                </w:r>
                <w:proofErr w:type="spellStart"/>
                <w:r w:rsidRPr="009019C9">
                  <w:rPr>
                    <w:rFonts w:ascii="Century Gothic" w:hAnsi="Century Gothic"/>
                    <w:color w:val="DBE5F1"/>
                    <w:sz w:val="20"/>
                    <w:szCs w:val="20"/>
                  </w:rPr>
                  <w:t>Tfno</w:t>
                </w:r>
                <w:proofErr w:type="spellEnd"/>
                <w:r w:rsidRPr="009019C9">
                  <w:rPr>
                    <w:rFonts w:ascii="Century Gothic" w:hAnsi="Century Gothic"/>
                    <w:color w:val="DBE5F1"/>
                    <w:sz w:val="20"/>
                    <w:szCs w:val="20"/>
                  </w:rPr>
                  <w:t>: 984 159 217 *</w:t>
                </w:r>
              </w:p>
              <w:p w:rsidR="003252C1" w:rsidRPr="002C46DB" w:rsidRDefault="003252C1" w:rsidP="00355857">
                <w:pPr>
                  <w:pStyle w:val="Encabezado"/>
                  <w:spacing w:after="0"/>
                  <w:jc w:val="center"/>
                  <w:rPr>
                    <w:rFonts w:ascii="Californian FB" w:hAnsi="Californian FB"/>
                    <w:color w:val="F4CDC8"/>
                    <w:sz w:val="24"/>
                    <w:szCs w:val="24"/>
                  </w:rPr>
                </w:pPr>
              </w:p>
              <w:p w:rsidR="003252C1" w:rsidRPr="00AD20BA" w:rsidRDefault="003252C1" w:rsidP="00355857">
                <w:pPr>
                  <w:jc w:val="center"/>
                  <w:rPr>
                    <w:rFonts w:ascii="Candara" w:hAnsi="Candara"/>
                    <w:color w:val="9B2D1F"/>
                    <w:szCs w:val="24"/>
                  </w:rPr>
                </w:pPr>
              </w:p>
            </w:txbxContent>
          </v:textbox>
        </v:roundrect>
      </w:pict>
    </w:r>
    <w:r w:rsidR="00E1006A">
      <w:rPr>
        <w:noProof/>
      </w:rPr>
      <w:pict>
        <v:roundrect id="_x0000_s2057" style="position:absolute;margin-left:21.75pt;margin-top:18pt;width:555.3pt;height:807.75pt;z-index:251651072;mso-position-horizontal-relative:page;mso-position-vertical-relative:page" arcsize="2637f" o:allowincell="f" filled="f" fillcolor="black" strokeweight="1pt">
          <v:fill color2="#272727" type="pattern"/>
          <w10:wrap anchorx="page" anchory="page"/>
        </v:roundrect>
      </w:pict>
    </w:r>
    <w:r w:rsidR="00E1006A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96359" o:spid="_x0000_s2072" type="#_x0000_t75" style="position:absolute;margin-left:0;margin-top:0;width:453.5pt;height:380.95pt;z-index:-251660288;mso-position-horizontal:center;mso-position-horizontal-relative:margin;mso-position-vertical:center;mso-position-vertical-relative:margin" o:allowincell="f">
          <v:imagedata r:id="rId4" o:title="FOTO TY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0pt;height:1200pt;visibility:visible;mso-wrap-style:square" o:bullet="t">
        <v:imagedata r:id="rId1" o:title="PGTY6440"/>
      </v:shape>
    </w:pict>
  </w:numPicBullet>
  <w:abstractNum w:abstractNumId="0">
    <w:nsid w:val="FFFFFF80"/>
    <w:multiLevelType w:val="singleLevel"/>
    <w:tmpl w:val="E0C0C54A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032C581E"/>
    <w:multiLevelType w:val="hybridMultilevel"/>
    <w:tmpl w:val="3B685752"/>
    <w:lvl w:ilvl="0" w:tplc="14CE67B0">
      <w:numFmt w:val="bullet"/>
      <w:lvlText w:val=""/>
      <w:lvlJc w:val="left"/>
      <w:pPr>
        <w:ind w:left="1069" w:hanging="360"/>
      </w:pPr>
      <w:rPr>
        <w:rFonts w:ascii="Symbol" w:eastAsia="Perpetua" w:hAnsi="Symbol" w:cs="Courier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D12FE3"/>
    <w:multiLevelType w:val="hybridMultilevel"/>
    <w:tmpl w:val="3D6CDD30"/>
    <w:lvl w:ilvl="0" w:tplc="C8D2AD76">
      <w:start w:val="20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161A3"/>
    <w:multiLevelType w:val="hybridMultilevel"/>
    <w:tmpl w:val="8ECEF4D6"/>
    <w:lvl w:ilvl="0" w:tplc="73D4F2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9090F"/>
    <w:multiLevelType w:val="multilevel"/>
    <w:tmpl w:val="79A09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>
    <w:nsid w:val="1E3634E2"/>
    <w:multiLevelType w:val="hybridMultilevel"/>
    <w:tmpl w:val="E064EA06"/>
    <w:lvl w:ilvl="0" w:tplc="14CE67B0">
      <w:numFmt w:val="bullet"/>
      <w:lvlText w:val=""/>
      <w:lvlJc w:val="left"/>
      <w:pPr>
        <w:ind w:left="1069" w:hanging="360"/>
      </w:pPr>
      <w:rPr>
        <w:rFonts w:ascii="Symbol" w:eastAsia="Perpetua" w:hAnsi="Symbol" w:cs="Courie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9376A"/>
    <w:multiLevelType w:val="hybridMultilevel"/>
    <w:tmpl w:val="150E1788"/>
    <w:lvl w:ilvl="0" w:tplc="14CE67B0">
      <w:numFmt w:val="bullet"/>
      <w:lvlText w:val=""/>
      <w:lvlJc w:val="left"/>
      <w:pPr>
        <w:ind w:left="1069" w:hanging="360"/>
      </w:pPr>
      <w:rPr>
        <w:rFonts w:ascii="Symbol" w:eastAsia="Perpetua" w:hAnsi="Symbol" w:cs="Courie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09"/>
  <w:hyphenationZone w:val="420"/>
  <w:drawingGridHorizontalSpacing w:val="120"/>
  <w:displayHorizontalDrawingGridEvery w:val="2"/>
  <w:characterSpacingControl w:val="doNotCompress"/>
  <w:hdrShapeDefaults>
    <o:shapedefaults v:ext="edit" spidmax="2100">
      <o:colormru v:ext="edit" colors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758"/>
    <w:rsid w:val="0000722C"/>
    <w:rsid w:val="00007CCA"/>
    <w:rsid w:val="0001691A"/>
    <w:rsid w:val="0002107B"/>
    <w:rsid w:val="00025B31"/>
    <w:rsid w:val="000267FB"/>
    <w:rsid w:val="00030F1F"/>
    <w:rsid w:val="00036416"/>
    <w:rsid w:val="00037FB4"/>
    <w:rsid w:val="000416C1"/>
    <w:rsid w:val="0004493F"/>
    <w:rsid w:val="00053F6D"/>
    <w:rsid w:val="00056C97"/>
    <w:rsid w:val="0006253D"/>
    <w:rsid w:val="00064E5C"/>
    <w:rsid w:val="00067B20"/>
    <w:rsid w:val="00074FC0"/>
    <w:rsid w:val="0007747C"/>
    <w:rsid w:val="000825E7"/>
    <w:rsid w:val="00082C4D"/>
    <w:rsid w:val="0008469B"/>
    <w:rsid w:val="0008557E"/>
    <w:rsid w:val="00085FC8"/>
    <w:rsid w:val="000871A8"/>
    <w:rsid w:val="00090473"/>
    <w:rsid w:val="000A316F"/>
    <w:rsid w:val="000B0A59"/>
    <w:rsid w:val="000B24D7"/>
    <w:rsid w:val="000B3605"/>
    <w:rsid w:val="000B4BB3"/>
    <w:rsid w:val="000B6272"/>
    <w:rsid w:val="000C4939"/>
    <w:rsid w:val="000C4C4B"/>
    <w:rsid w:val="000C4FFB"/>
    <w:rsid w:val="000E298D"/>
    <w:rsid w:val="000E2ABD"/>
    <w:rsid w:val="000E4F61"/>
    <w:rsid w:val="000E4FA0"/>
    <w:rsid w:val="000F1B36"/>
    <w:rsid w:val="000F343C"/>
    <w:rsid w:val="000F39C9"/>
    <w:rsid w:val="0010001C"/>
    <w:rsid w:val="00100470"/>
    <w:rsid w:val="001020F5"/>
    <w:rsid w:val="00104E23"/>
    <w:rsid w:val="001141EC"/>
    <w:rsid w:val="00122859"/>
    <w:rsid w:val="00122894"/>
    <w:rsid w:val="00123F2D"/>
    <w:rsid w:val="001244FA"/>
    <w:rsid w:val="001257E0"/>
    <w:rsid w:val="00127B35"/>
    <w:rsid w:val="001332EC"/>
    <w:rsid w:val="001346D8"/>
    <w:rsid w:val="0013754E"/>
    <w:rsid w:val="001416E2"/>
    <w:rsid w:val="00145EB7"/>
    <w:rsid w:val="00146F43"/>
    <w:rsid w:val="00151451"/>
    <w:rsid w:val="001535E9"/>
    <w:rsid w:val="00154764"/>
    <w:rsid w:val="0016646B"/>
    <w:rsid w:val="00170D3D"/>
    <w:rsid w:val="00174D8B"/>
    <w:rsid w:val="00180712"/>
    <w:rsid w:val="001815A9"/>
    <w:rsid w:val="00184AD3"/>
    <w:rsid w:val="0018683B"/>
    <w:rsid w:val="00190CA6"/>
    <w:rsid w:val="0019193B"/>
    <w:rsid w:val="001923E9"/>
    <w:rsid w:val="0019639A"/>
    <w:rsid w:val="001A62D0"/>
    <w:rsid w:val="001B2991"/>
    <w:rsid w:val="001B35EC"/>
    <w:rsid w:val="001B7456"/>
    <w:rsid w:val="001D3F79"/>
    <w:rsid w:val="001D64C4"/>
    <w:rsid w:val="001D6691"/>
    <w:rsid w:val="001D7FD9"/>
    <w:rsid w:val="001E3EE5"/>
    <w:rsid w:val="001E3EFC"/>
    <w:rsid w:val="001E4FE4"/>
    <w:rsid w:val="001F4833"/>
    <w:rsid w:val="002001E4"/>
    <w:rsid w:val="0021158B"/>
    <w:rsid w:val="00212271"/>
    <w:rsid w:val="0021454C"/>
    <w:rsid w:val="002158D0"/>
    <w:rsid w:val="00225EB6"/>
    <w:rsid w:val="00230D5A"/>
    <w:rsid w:val="0023311A"/>
    <w:rsid w:val="00233D9E"/>
    <w:rsid w:val="00236C4F"/>
    <w:rsid w:val="00240E76"/>
    <w:rsid w:val="002437C6"/>
    <w:rsid w:val="00251669"/>
    <w:rsid w:val="00256C8D"/>
    <w:rsid w:val="00257F57"/>
    <w:rsid w:val="00264A6E"/>
    <w:rsid w:val="00266EC2"/>
    <w:rsid w:val="00280182"/>
    <w:rsid w:val="002822B3"/>
    <w:rsid w:val="00285BB7"/>
    <w:rsid w:val="002977D8"/>
    <w:rsid w:val="002A6CCE"/>
    <w:rsid w:val="002A7057"/>
    <w:rsid w:val="002B1112"/>
    <w:rsid w:val="002B1176"/>
    <w:rsid w:val="002C1D1D"/>
    <w:rsid w:val="002C30EB"/>
    <w:rsid w:val="002C6D0F"/>
    <w:rsid w:val="002D2AEA"/>
    <w:rsid w:val="002D5314"/>
    <w:rsid w:val="002D6382"/>
    <w:rsid w:val="002E0A77"/>
    <w:rsid w:val="002E0CC1"/>
    <w:rsid w:val="002F76BA"/>
    <w:rsid w:val="003252C1"/>
    <w:rsid w:val="0034433B"/>
    <w:rsid w:val="00351FAA"/>
    <w:rsid w:val="00354872"/>
    <w:rsid w:val="00355857"/>
    <w:rsid w:val="00357D68"/>
    <w:rsid w:val="00362140"/>
    <w:rsid w:val="00370948"/>
    <w:rsid w:val="00396CB3"/>
    <w:rsid w:val="003A33CD"/>
    <w:rsid w:val="003B48CF"/>
    <w:rsid w:val="003B6EAF"/>
    <w:rsid w:val="003C2A46"/>
    <w:rsid w:val="003D277F"/>
    <w:rsid w:val="003D7CA2"/>
    <w:rsid w:val="003E2C7B"/>
    <w:rsid w:val="003F0BF1"/>
    <w:rsid w:val="003F3207"/>
    <w:rsid w:val="003F4E94"/>
    <w:rsid w:val="003F4FF8"/>
    <w:rsid w:val="003F7D61"/>
    <w:rsid w:val="00407FAF"/>
    <w:rsid w:val="00414DA9"/>
    <w:rsid w:val="004216BD"/>
    <w:rsid w:val="00433A34"/>
    <w:rsid w:val="004435BD"/>
    <w:rsid w:val="004564E1"/>
    <w:rsid w:val="004620B0"/>
    <w:rsid w:val="00462A90"/>
    <w:rsid w:val="00463A54"/>
    <w:rsid w:val="004650BB"/>
    <w:rsid w:val="00470565"/>
    <w:rsid w:val="0047251F"/>
    <w:rsid w:val="00475A59"/>
    <w:rsid w:val="0047723A"/>
    <w:rsid w:val="00481A35"/>
    <w:rsid w:val="00486E29"/>
    <w:rsid w:val="00487B98"/>
    <w:rsid w:val="00494A83"/>
    <w:rsid w:val="004958E8"/>
    <w:rsid w:val="004961DE"/>
    <w:rsid w:val="004A128B"/>
    <w:rsid w:val="004A1719"/>
    <w:rsid w:val="004A402A"/>
    <w:rsid w:val="004A6E7F"/>
    <w:rsid w:val="004B44F9"/>
    <w:rsid w:val="004C4F52"/>
    <w:rsid w:val="004C617F"/>
    <w:rsid w:val="004D4B8A"/>
    <w:rsid w:val="004D59AC"/>
    <w:rsid w:val="004D652C"/>
    <w:rsid w:val="004E09EA"/>
    <w:rsid w:val="004F17EE"/>
    <w:rsid w:val="004F2E06"/>
    <w:rsid w:val="004F64D8"/>
    <w:rsid w:val="004F695A"/>
    <w:rsid w:val="0050097B"/>
    <w:rsid w:val="005036B1"/>
    <w:rsid w:val="0051101D"/>
    <w:rsid w:val="00511E41"/>
    <w:rsid w:val="00512073"/>
    <w:rsid w:val="00512348"/>
    <w:rsid w:val="00513C3F"/>
    <w:rsid w:val="005140AC"/>
    <w:rsid w:val="00515690"/>
    <w:rsid w:val="00520EE7"/>
    <w:rsid w:val="0052496A"/>
    <w:rsid w:val="00524B44"/>
    <w:rsid w:val="005253B4"/>
    <w:rsid w:val="00526C32"/>
    <w:rsid w:val="00531097"/>
    <w:rsid w:val="0057512A"/>
    <w:rsid w:val="00577652"/>
    <w:rsid w:val="005803D1"/>
    <w:rsid w:val="00580AC1"/>
    <w:rsid w:val="00594B10"/>
    <w:rsid w:val="00595724"/>
    <w:rsid w:val="005961FE"/>
    <w:rsid w:val="005C6E7B"/>
    <w:rsid w:val="005D5D55"/>
    <w:rsid w:val="005F2E0B"/>
    <w:rsid w:val="005F3506"/>
    <w:rsid w:val="005F7CE3"/>
    <w:rsid w:val="006142FA"/>
    <w:rsid w:val="00623B82"/>
    <w:rsid w:val="00624316"/>
    <w:rsid w:val="00624DBB"/>
    <w:rsid w:val="006303BA"/>
    <w:rsid w:val="00631B5B"/>
    <w:rsid w:val="00634794"/>
    <w:rsid w:val="00635BE6"/>
    <w:rsid w:val="00637A2D"/>
    <w:rsid w:val="006435E3"/>
    <w:rsid w:val="00646376"/>
    <w:rsid w:val="00650896"/>
    <w:rsid w:val="00654E89"/>
    <w:rsid w:val="00655007"/>
    <w:rsid w:val="00666B07"/>
    <w:rsid w:val="00667EE6"/>
    <w:rsid w:val="006749A0"/>
    <w:rsid w:val="00675ACD"/>
    <w:rsid w:val="00677D03"/>
    <w:rsid w:val="00677E09"/>
    <w:rsid w:val="006841F4"/>
    <w:rsid w:val="0069097B"/>
    <w:rsid w:val="0069210E"/>
    <w:rsid w:val="00695216"/>
    <w:rsid w:val="0069701F"/>
    <w:rsid w:val="006B20AB"/>
    <w:rsid w:val="006D1649"/>
    <w:rsid w:val="006E0BCF"/>
    <w:rsid w:val="006E4413"/>
    <w:rsid w:val="006E59A1"/>
    <w:rsid w:val="006F1C20"/>
    <w:rsid w:val="006F3438"/>
    <w:rsid w:val="006F5528"/>
    <w:rsid w:val="006F5C29"/>
    <w:rsid w:val="007145CC"/>
    <w:rsid w:val="0072068C"/>
    <w:rsid w:val="00725BC9"/>
    <w:rsid w:val="00732E55"/>
    <w:rsid w:val="0073497C"/>
    <w:rsid w:val="00740FA5"/>
    <w:rsid w:val="00742F5D"/>
    <w:rsid w:val="00742FC2"/>
    <w:rsid w:val="00746B39"/>
    <w:rsid w:val="007535F5"/>
    <w:rsid w:val="007541D8"/>
    <w:rsid w:val="00755330"/>
    <w:rsid w:val="00762D17"/>
    <w:rsid w:val="00777044"/>
    <w:rsid w:val="007773D7"/>
    <w:rsid w:val="007831E5"/>
    <w:rsid w:val="00785FC4"/>
    <w:rsid w:val="007952C3"/>
    <w:rsid w:val="007961AC"/>
    <w:rsid w:val="007A1CFC"/>
    <w:rsid w:val="007A3FF0"/>
    <w:rsid w:val="007A5CE5"/>
    <w:rsid w:val="007B4203"/>
    <w:rsid w:val="007B59FB"/>
    <w:rsid w:val="007B7535"/>
    <w:rsid w:val="007C5181"/>
    <w:rsid w:val="007C63E9"/>
    <w:rsid w:val="007E60CA"/>
    <w:rsid w:val="007F03A2"/>
    <w:rsid w:val="007F3938"/>
    <w:rsid w:val="007F4CB6"/>
    <w:rsid w:val="007F53C1"/>
    <w:rsid w:val="00801B45"/>
    <w:rsid w:val="00803169"/>
    <w:rsid w:val="00811E2B"/>
    <w:rsid w:val="0081651D"/>
    <w:rsid w:val="00821A67"/>
    <w:rsid w:val="00822B8F"/>
    <w:rsid w:val="00822D8E"/>
    <w:rsid w:val="008240C0"/>
    <w:rsid w:val="00833E62"/>
    <w:rsid w:val="00842FD7"/>
    <w:rsid w:val="00854D2B"/>
    <w:rsid w:val="00861D32"/>
    <w:rsid w:val="00866250"/>
    <w:rsid w:val="00871AED"/>
    <w:rsid w:val="00877034"/>
    <w:rsid w:val="00877043"/>
    <w:rsid w:val="008920C7"/>
    <w:rsid w:val="00896943"/>
    <w:rsid w:val="008B1710"/>
    <w:rsid w:val="008B44C1"/>
    <w:rsid w:val="008B5216"/>
    <w:rsid w:val="008C16FE"/>
    <w:rsid w:val="008D6064"/>
    <w:rsid w:val="008E14D9"/>
    <w:rsid w:val="008E598A"/>
    <w:rsid w:val="008E6BC3"/>
    <w:rsid w:val="008F0935"/>
    <w:rsid w:val="008F583B"/>
    <w:rsid w:val="008F63FF"/>
    <w:rsid w:val="00900535"/>
    <w:rsid w:val="00901556"/>
    <w:rsid w:val="009111CB"/>
    <w:rsid w:val="00911C57"/>
    <w:rsid w:val="00911CBD"/>
    <w:rsid w:val="00915007"/>
    <w:rsid w:val="0091709B"/>
    <w:rsid w:val="0092061B"/>
    <w:rsid w:val="00922F23"/>
    <w:rsid w:val="00931262"/>
    <w:rsid w:val="009315FA"/>
    <w:rsid w:val="00943A6D"/>
    <w:rsid w:val="00946D35"/>
    <w:rsid w:val="0095567B"/>
    <w:rsid w:val="00962637"/>
    <w:rsid w:val="00963A8F"/>
    <w:rsid w:val="009645EA"/>
    <w:rsid w:val="009658DD"/>
    <w:rsid w:val="00970D43"/>
    <w:rsid w:val="00981AB6"/>
    <w:rsid w:val="00994B57"/>
    <w:rsid w:val="009960F9"/>
    <w:rsid w:val="009A7205"/>
    <w:rsid w:val="009B0878"/>
    <w:rsid w:val="009B1D3F"/>
    <w:rsid w:val="009B74CD"/>
    <w:rsid w:val="009C067C"/>
    <w:rsid w:val="009D3896"/>
    <w:rsid w:val="009E1CB5"/>
    <w:rsid w:val="009F103D"/>
    <w:rsid w:val="009F4EA9"/>
    <w:rsid w:val="00A002AC"/>
    <w:rsid w:val="00A02238"/>
    <w:rsid w:val="00A02A88"/>
    <w:rsid w:val="00A03B0A"/>
    <w:rsid w:val="00A1141A"/>
    <w:rsid w:val="00A23846"/>
    <w:rsid w:val="00A25811"/>
    <w:rsid w:val="00A3367E"/>
    <w:rsid w:val="00A34A52"/>
    <w:rsid w:val="00A37EE5"/>
    <w:rsid w:val="00A46A97"/>
    <w:rsid w:val="00A47F53"/>
    <w:rsid w:val="00A50B56"/>
    <w:rsid w:val="00A52DE6"/>
    <w:rsid w:val="00A57861"/>
    <w:rsid w:val="00A6009A"/>
    <w:rsid w:val="00A625DB"/>
    <w:rsid w:val="00A70698"/>
    <w:rsid w:val="00A715EB"/>
    <w:rsid w:val="00A758FD"/>
    <w:rsid w:val="00A76B8C"/>
    <w:rsid w:val="00A77865"/>
    <w:rsid w:val="00A77B32"/>
    <w:rsid w:val="00A876DD"/>
    <w:rsid w:val="00A97FBF"/>
    <w:rsid w:val="00AA29F0"/>
    <w:rsid w:val="00AD7C16"/>
    <w:rsid w:val="00AE3DE5"/>
    <w:rsid w:val="00AE57DB"/>
    <w:rsid w:val="00AE7E10"/>
    <w:rsid w:val="00AF0B27"/>
    <w:rsid w:val="00AF3443"/>
    <w:rsid w:val="00AF3A29"/>
    <w:rsid w:val="00AF3E56"/>
    <w:rsid w:val="00B02CDF"/>
    <w:rsid w:val="00B04995"/>
    <w:rsid w:val="00B04D9F"/>
    <w:rsid w:val="00B05A52"/>
    <w:rsid w:val="00B0677D"/>
    <w:rsid w:val="00B10C47"/>
    <w:rsid w:val="00B14F48"/>
    <w:rsid w:val="00B22174"/>
    <w:rsid w:val="00B23418"/>
    <w:rsid w:val="00B24C7A"/>
    <w:rsid w:val="00B318A1"/>
    <w:rsid w:val="00B44127"/>
    <w:rsid w:val="00B547E5"/>
    <w:rsid w:val="00B54C9A"/>
    <w:rsid w:val="00B63FC9"/>
    <w:rsid w:val="00B6400E"/>
    <w:rsid w:val="00B65244"/>
    <w:rsid w:val="00B65E35"/>
    <w:rsid w:val="00B73A4A"/>
    <w:rsid w:val="00B96EED"/>
    <w:rsid w:val="00B979E1"/>
    <w:rsid w:val="00BA07C8"/>
    <w:rsid w:val="00BA0B7D"/>
    <w:rsid w:val="00BA316A"/>
    <w:rsid w:val="00BA42F6"/>
    <w:rsid w:val="00BA6629"/>
    <w:rsid w:val="00BB067F"/>
    <w:rsid w:val="00BB0D21"/>
    <w:rsid w:val="00BC111C"/>
    <w:rsid w:val="00BC51C5"/>
    <w:rsid w:val="00BD0989"/>
    <w:rsid w:val="00BD39DE"/>
    <w:rsid w:val="00BE1BB3"/>
    <w:rsid w:val="00BE699E"/>
    <w:rsid w:val="00BE6E07"/>
    <w:rsid w:val="00C021EB"/>
    <w:rsid w:val="00C029FE"/>
    <w:rsid w:val="00C112E0"/>
    <w:rsid w:val="00C16C16"/>
    <w:rsid w:val="00C17B11"/>
    <w:rsid w:val="00C216AB"/>
    <w:rsid w:val="00C420EE"/>
    <w:rsid w:val="00C457E2"/>
    <w:rsid w:val="00C50D8F"/>
    <w:rsid w:val="00C5242E"/>
    <w:rsid w:val="00C56EC5"/>
    <w:rsid w:val="00C648B6"/>
    <w:rsid w:val="00C673C5"/>
    <w:rsid w:val="00C73E43"/>
    <w:rsid w:val="00C75152"/>
    <w:rsid w:val="00C7694D"/>
    <w:rsid w:val="00C7781C"/>
    <w:rsid w:val="00C778F2"/>
    <w:rsid w:val="00C92338"/>
    <w:rsid w:val="00C94536"/>
    <w:rsid w:val="00C958A0"/>
    <w:rsid w:val="00CA0C7E"/>
    <w:rsid w:val="00CA2D6B"/>
    <w:rsid w:val="00CD61D3"/>
    <w:rsid w:val="00CE05E8"/>
    <w:rsid w:val="00CE3CEE"/>
    <w:rsid w:val="00CE7AAD"/>
    <w:rsid w:val="00CF3181"/>
    <w:rsid w:val="00CF66E6"/>
    <w:rsid w:val="00D01AE8"/>
    <w:rsid w:val="00D0315A"/>
    <w:rsid w:val="00D10FB9"/>
    <w:rsid w:val="00D1764B"/>
    <w:rsid w:val="00D216A4"/>
    <w:rsid w:val="00D21A41"/>
    <w:rsid w:val="00D21F08"/>
    <w:rsid w:val="00D22CFB"/>
    <w:rsid w:val="00D318F4"/>
    <w:rsid w:val="00D37DC6"/>
    <w:rsid w:val="00D37E16"/>
    <w:rsid w:val="00D4029A"/>
    <w:rsid w:val="00D423DB"/>
    <w:rsid w:val="00D47DF4"/>
    <w:rsid w:val="00D5321A"/>
    <w:rsid w:val="00D5447B"/>
    <w:rsid w:val="00D61BF9"/>
    <w:rsid w:val="00D62304"/>
    <w:rsid w:val="00D73CC1"/>
    <w:rsid w:val="00D77F0C"/>
    <w:rsid w:val="00D85B8E"/>
    <w:rsid w:val="00D97FCD"/>
    <w:rsid w:val="00DC0780"/>
    <w:rsid w:val="00DC125E"/>
    <w:rsid w:val="00DC13B0"/>
    <w:rsid w:val="00DC60B2"/>
    <w:rsid w:val="00DC7C94"/>
    <w:rsid w:val="00DD1CB1"/>
    <w:rsid w:val="00DD268A"/>
    <w:rsid w:val="00DE5784"/>
    <w:rsid w:val="00DE5A54"/>
    <w:rsid w:val="00DE6102"/>
    <w:rsid w:val="00DF2DBC"/>
    <w:rsid w:val="00DF3908"/>
    <w:rsid w:val="00E03D5B"/>
    <w:rsid w:val="00E0751F"/>
    <w:rsid w:val="00E1006A"/>
    <w:rsid w:val="00E213ED"/>
    <w:rsid w:val="00E361DA"/>
    <w:rsid w:val="00E4754D"/>
    <w:rsid w:val="00E51C9A"/>
    <w:rsid w:val="00E60035"/>
    <w:rsid w:val="00E626C7"/>
    <w:rsid w:val="00E66076"/>
    <w:rsid w:val="00E729E9"/>
    <w:rsid w:val="00E74118"/>
    <w:rsid w:val="00E7534A"/>
    <w:rsid w:val="00E76A96"/>
    <w:rsid w:val="00E9028E"/>
    <w:rsid w:val="00E916CE"/>
    <w:rsid w:val="00E96B5C"/>
    <w:rsid w:val="00E96E8B"/>
    <w:rsid w:val="00E96F17"/>
    <w:rsid w:val="00E973D6"/>
    <w:rsid w:val="00EC24C9"/>
    <w:rsid w:val="00EC5C04"/>
    <w:rsid w:val="00ED2A95"/>
    <w:rsid w:val="00ED398C"/>
    <w:rsid w:val="00EF792F"/>
    <w:rsid w:val="00F00DFE"/>
    <w:rsid w:val="00F10BDB"/>
    <w:rsid w:val="00F203E8"/>
    <w:rsid w:val="00F25A21"/>
    <w:rsid w:val="00F26712"/>
    <w:rsid w:val="00F27B51"/>
    <w:rsid w:val="00F33BE9"/>
    <w:rsid w:val="00F34F15"/>
    <w:rsid w:val="00F356EC"/>
    <w:rsid w:val="00F40F70"/>
    <w:rsid w:val="00F414A2"/>
    <w:rsid w:val="00F468AA"/>
    <w:rsid w:val="00F51AE4"/>
    <w:rsid w:val="00F53C9D"/>
    <w:rsid w:val="00F5523C"/>
    <w:rsid w:val="00F62DEF"/>
    <w:rsid w:val="00F72C3F"/>
    <w:rsid w:val="00F765DB"/>
    <w:rsid w:val="00F76ECA"/>
    <w:rsid w:val="00F77758"/>
    <w:rsid w:val="00F96380"/>
    <w:rsid w:val="00F97CDE"/>
    <w:rsid w:val="00FB0D0E"/>
    <w:rsid w:val="00FC03FF"/>
    <w:rsid w:val="00FC58E2"/>
    <w:rsid w:val="00FD293A"/>
    <w:rsid w:val="00FD43AF"/>
    <w:rsid w:val="00FE0A4B"/>
    <w:rsid w:val="00FE6A3E"/>
    <w:rsid w:val="00FF26B3"/>
    <w:rsid w:val="00FF3862"/>
    <w:rsid w:val="00FF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>
      <o:colormru v:ext="edit" colors="red"/>
    </o:shapedefaults>
    <o:shapelayout v:ext="edit">
      <o:idmap v:ext="edit" data="1"/>
    </o:shapelayout>
  </w:shapeDefaults>
  <w:doNotEmbedSmartTags/>
  <w:decimalSymbol w:val=","/>
  <w:listSeparator w:val=";"/>
  <w15:docId w15:val="{1B5C6433-AD62-4328-A058-270A217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erpetua" w:eastAsia="Perpetua" w:hAnsi="Perpetu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EB"/>
    <w:pPr>
      <w:jc w:val="both"/>
    </w:pPr>
    <w:rPr>
      <w:rFonts w:ascii="Times New Roman" w:eastAsia="Times New Roman" w:hAnsi="Times New Roman"/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677D"/>
    <w:pPr>
      <w:spacing w:before="300" w:after="40"/>
      <w:jc w:val="left"/>
      <w:outlineLvl w:val="0"/>
    </w:pPr>
    <w:rPr>
      <w:rFonts w:ascii="Franklin Gothic Book" w:hAnsi="Franklin Gothic Book"/>
      <w:b/>
      <w:bCs/>
      <w:color w:val="9D3511"/>
      <w:spacing w:val="20"/>
      <w:sz w:val="28"/>
      <w:szCs w:val="28"/>
      <w:lang w:val="es-ES" w:eastAsia="en-US"/>
    </w:rPr>
  </w:style>
  <w:style w:type="paragraph" w:styleId="Ttulo2">
    <w:name w:val="heading 2"/>
    <w:aliases w:val="Apartado,TÍTULO 2 DIG,TÍTULO 2 DIG1,TÍTULO 2 DIG2,TÍTULO 2 DIG3,TÍTULO 2 DIG4,TÍTULO 2 DIG11,TÍTULO 2 DIG21,TÍTULO 2 DIG31,TÍTULO 2 DIG5,TÍTULO 2 DIG12,TÍTULO 2 DIG22,TÍTULO 2 DIG32,TÍTULO 2 DIG6,TÍTULO 2 DIG13,TÍTULO 2 DIG23,TÍTULO 2 DIG33"/>
    <w:basedOn w:val="Normal"/>
    <w:next w:val="Normal"/>
    <w:link w:val="Ttulo2Car"/>
    <w:qFormat/>
    <w:rsid w:val="00B0677D"/>
    <w:pPr>
      <w:spacing w:before="240" w:after="40"/>
      <w:jc w:val="left"/>
      <w:outlineLvl w:val="1"/>
    </w:pPr>
    <w:rPr>
      <w:rFonts w:ascii="Franklin Gothic Book" w:hAnsi="Franklin Gothic Book"/>
      <w:b/>
      <w:bCs/>
      <w:color w:val="9D3511"/>
      <w:spacing w:val="20"/>
      <w:szCs w:val="24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B0677D"/>
    <w:pPr>
      <w:spacing w:before="200" w:after="40"/>
      <w:jc w:val="left"/>
      <w:outlineLvl w:val="2"/>
    </w:pPr>
    <w:rPr>
      <w:rFonts w:ascii="Franklin Gothic Book" w:hAnsi="Franklin Gothic Book"/>
      <w:b/>
      <w:bCs/>
      <w:color w:val="D34817"/>
      <w:spacing w:val="20"/>
      <w:szCs w:val="24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B0677D"/>
    <w:pPr>
      <w:spacing w:before="240" w:line="276" w:lineRule="auto"/>
      <w:jc w:val="left"/>
      <w:outlineLvl w:val="3"/>
    </w:pPr>
    <w:rPr>
      <w:rFonts w:ascii="Franklin Gothic Book" w:hAnsi="Franklin Gothic Book"/>
      <w:b/>
      <w:bCs/>
      <w:color w:val="7B6A4D"/>
      <w:spacing w:val="20"/>
      <w:szCs w:val="24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B0677D"/>
    <w:pPr>
      <w:spacing w:before="200" w:line="276" w:lineRule="auto"/>
      <w:jc w:val="left"/>
      <w:outlineLvl w:val="4"/>
    </w:pPr>
    <w:rPr>
      <w:rFonts w:ascii="Franklin Gothic Book" w:hAnsi="Franklin Gothic Book"/>
      <w:b/>
      <w:bCs/>
      <w:i/>
      <w:iCs/>
      <w:color w:val="7B6A4D"/>
      <w:spacing w:val="20"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B0677D"/>
    <w:pPr>
      <w:spacing w:before="200" w:line="276" w:lineRule="auto"/>
      <w:jc w:val="left"/>
      <w:outlineLvl w:val="5"/>
    </w:pPr>
    <w:rPr>
      <w:rFonts w:ascii="Franklin Gothic Book" w:hAnsi="Franklin Gothic Book"/>
      <w:color w:val="524633"/>
      <w:spacing w:val="10"/>
      <w:szCs w:val="24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B0677D"/>
    <w:pPr>
      <w:spacing w:before="200" w:line="276" w:lineRule="auto"/>
      <w:jc w:val="left"/>
      <w:outlineLvl w:val="6"/>
    </w:pPr>
    <w:rPr>
      <w:rFonts w:ascii="Franklin Gothic Book" w:hAnsi="Franklin Gothic Book"/>
      <w:i/>
      <w:iCs/>
      <w:color w:val="524633"/>
      <w:spacing w:val="10"/>
      <w:szCs w:val="24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B0677D"/>
    <w:pPr>
      <w:spacing w:before="200" w:line="276" w:lineRule="auto"/>
      <w:jc w:val="left"/>
      <w:outlineLvl w:val="7"/>
    </w:pPr>
    <w:rPr>
      <w:rFonts w:ascii="Franklin Gothic Book" w:hAnsi="Franklin Gothic Book"/>
      <w:color w:val="D34817"/>
      <w:spacing w:val="10"/>
      <w:sz w:val="22"/>
      <w:szCs w:val="22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B0677D"/>
    <w:pPr>
      <w:spacing w:before="200" w:line="276" w:lineRule="auto"/>
      <w:jc w:val="left"/>
      <w:outlineLvl w:val="8"/>
    </w:pPr>
    <w:rPr>
      <w:rFonts w:ascii="Franklin Gothic Book" w:hAnsi="Franklin Gothic Book"/>
      <w:i/>
      <w:iCs/>
      <w:color w:val="D34817"/>
      <w:spacing w:val="10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qFormat/>
    <w:rsid w:val="00B0677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0677D"/>
    <w:pPr>
      <w:tabs>
        <w:tab w:val="center" w:pos="4320"/>
        <w:tab w:val="right" w:pos="8640"/>
      </w:tabs>
      <w:spacing w:after="160" w:line="276" w:lineRule="auto"/>
      <w:jc w:val="left"/>
    </w:pPr>
    <w:rPr>
      <w:rFonts w:ascii="Perpetua" w:hAnsi="Perpetua"/>
      <w:color w:val="00000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677D"/>
    <w:rPr>
      <w:color w:val="000000"/>
    </w:rPr>
  </w:style>
  <w:style w:type="paragraph" w:styleId="Sinespaciado">
    <w:name w:val="No Spacing"/>
    <w:basedOn w:val="Normal"/>
    <w:uiPriority w:val="1"/>
    <w:qFormat/>
    <w:rsid w:val="00B0677D"/>
    <w:pPr>
      <w:jc w:val="left"/>
    </w:pPr>
    <w:rPr>
      <w:rFonts w:ascii="Perpetua" w:hAnsi="Perpetua"/>
      <w:color w:val="000000"/>
      <w:sz w:val="22"/>
      <w:szCs w:val="22"/>
      <w:lang w:val="es-ES" w:eastAsia="en-US"/>
    </w:rPr>
  </w:style>
  <w:style w:type="paragraph" w:styleId="Cierre">
    <w:name w:val="Closing"/>
    <w:basedOn w:val="Normal"/>
    <w:link w:val="CierreCar"/>
    <w:uiPriority w:val="7"/>
    <w:unhideWhenUsed/>
    <w:qFormat/>
    <w:rsid w:val="00B0677D"/>
    <w:pPr>
      <w:spacing w:before="480" w:after="960" w:line="276" w:lineRule="auto"/>
      <w:contextualSpacing/>
      <w:jc w:val="left"/>
    </w:pPr>
    <w:rPr>
      <w:rFonts w:ascii="Perpetua" w:hAnsi="Perpetua"/>
      <w:color w:val="000000"/>
      <w:sz w:val="22"/>
      <w:szCs w:val="22"/>
      <w:lang w:val="es-ES" w:eastAsia="en-US"/>
    </w:rPr>
  </w:style>
  <w:style w:type="character" w:customStyle="1" w:styleId="CierreCar">
    <w:name w:val="Cierre Car"/>
    <w:basedOn w:val="Fuentedeprrafopredeter"/>
    <w:link w:val="Cierre"/>
    <w:uiPriority w:val="7"/>
    <w:rsid w:val="00B0677D"/>
    <w:rPr>
      <w:rFonts w:eastAsia="Times New Roman"/>
      <w:color w:val="000000"/>
      <w:lang w:val="es-ES"/>
    </w:rPr>
  </w:style>
  <w:style w:type="paragraph" w:customStyle="1" w:styleId="Direccindeldestinatario">
    <w:name w:val="Dirección del destinatario"/>
    <w:basedOn w:val="Sinespaciado"/>
    <w:link w:val="Carcterdedireccindedestinatario"/>
    <w:uiPriority w:val="5"/>
    <w:qFormat/>
    <w:rsid w:val="00B0677D"/>
    <w:pPr>
      <w:spacing w:after="360"/>
      <w:contextualSpacing/>
    </w:pPr>
  </w:style>
  <w:style w:type="paragraph" w:styleId="Saludo">
    <w:name w:val="Salutation"/>
    <w:basedOn w:val="Sinespaciado"/>
    <w:next w:val="Normal"/>
    <w:link w:val="SaludoCar"/>
    <w:uiPriority w:val="6"/>
    <w:unhideWhenUsed/>
    <w:qFormat/>
    <w:rsid w:val="00B0677D"/>
    <w:pPr>
      <w:spacing w:before="480" w:after="320"/>
      <w:contextualSpacing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6"/>
    <w:rsid w:val="00B0677D"/>
    <w:rPr>
      <w:b/>
      <w:bCs/>
      <w:color w:val="000000"/>
    </w:rPr>
  </w:style>
  <w:style w:type="paragraph" w:customStyle="1" w:styleId="Direccindelremitente">
    <w:name w:val="Dirección del remitente"/>
    <w:basedOn w:val="Sinespaciado"/>
    <w:uiPriority w:val="3"/>
    <w:qFormat/>
    <w:rsid w:val="00B0677D"/>
    <w:pPr>
      <w:spacing w:after="360"/>
      <w:contextualSpacing/>
    </w:pPr>
  </w:style>
  <w:style w:type="character" w:styleId="Textodelmarcadordeposicin">
    <w:name w:val="Placeholder Text"/>
    <w:basedOn w:val="Fuentedeprrafopredeter"/>
    <w:uiPriority w:val="99"/>
    <w:unhideWhenUsed/>
    <w:qFormat/>
    <w:rsid w:val="00B0677D"/>
    <w:rPr>
      <w:color w:val="808080"/>
    </w:rPr>
  </w:style>
  <w:style w:type="paragraph" w:styleId="Firma">
    <w:name w:val="Signature"/>
    <w:basedOn w:val="Normal"/>
    <w:link w:val="FirmaCar"/>
    <w:uiPriority w:val="8"/>
    <w:unhideWhenUsed/>
    <w:rsid w:val="00B0677D"/>
    <w:pPr>
      <w:spacing w:after="200" w:line="276" w:lineRule="auto"/>
      <w:contextualSpacing/>
      <w:jc w:val="left"/>
    </w:pPr>
    <w:rPr>
      <w:rFonts w:ascii="Perpetua" w:hAnsi="Perpetua"/>
      <w:color w:val="000000"/>
      <w:sz w:val="22"/>
      <w:szCs w:val="22"/>
      <w:lang w:val="es-ES" w:eastAsia="en-US"/>
    </w:rPr>
  </w:style>
  <w:style w:type="character" w:customStyle="1" w:styleId="FirmaCar">
    <w:name w:val="Firma Car"/>
    <w:basedOn w:val="Fuentedeprrafopredeter"/>
    <w:link w:val="Firma"/>
    <w:uiPriority w:val="8"/>
    <w:rsid w:val="00B0677D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77D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77D"/>
    <w:rPr>
      <w:rFonts w:eastAsia="Times New Roman" w:hAnsi="Tahoma"/>
      <w:color w:val="000000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B0677D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eastAsia="en-US"/>
    </w:rPr>
  </w:style>
  <w:style w:type="character" w:styleId="Ttulodellibro">
    <w:name w:val="Book Title"/>
    <w:basedOn w:val="Fuentedeprrafopredeter"/>
    <w:uiPriority w:val="33"/>
    <w:qFormat/>
    <w:rsid w:val="00B0677D"/>
    <w:rPr>
      <w:rFonts w:ascii="Franklin Gothic Book" w:eastAsia="Times New Roman" w:hAnsi="Franklin Gothic Book" w:cs="Times New Roman"/>
      <w:bCs w:val="0"/>
      <w:i/>
      <w:iCs/>
      <w:color w:val="855D5D"/>
      <w:sz w:val="20"/>
      <w:szCs w:val="20"/>
      <w:lang w:val="es-ES"/>
    </w:rPr>
  </w:style>
  <w:style w:type="paragraph" w:styleId="Descripcin">
    <w:name w:val="caption"/>
    <w:basedOn w:val="Normal"/>
    <w:next w:val="Normal"/>
    <w:uiPriority w:val="35"/>
    <w:qFormat/>
    <w:rsid w:val="00B0677D"/>
    <w:pPr>
      <w:jc w:val="left"/>
    </w:pPr>
    <w:rPr>
      <w:rFonts w:ascii="Perpetua" w:hAnsi="Perpetua"/>
      <w:smallCaps/>
      <w:color w:val="732117"/>
      <w:spacing w:val="10"/>
      <w:sz w:val="18"/>
      <w:szCs w:val="18"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0677D"/>
  </w:style>
  <w:style w:type="character" w:customStyle="1" w:styleId="FechaCar">
    <w:name w:val="Fecha Car"/>
    <w:basedOn w:val="Fuentedeprrafopredeter"/>
    <w:link w:val="Fecha"/>
    <w:uiPriority w:val="99"/>
    <w:semiHidden/>
    <w:rsid w:val="00B0677D"/>
    <w:rPr>
      <w:rFonts w:eastAsia="Times New Roman"/>
      <w:color w:val="000000"/>
      <w:lang w:val="es-ES"/>
    </w:rPr>
  </w:style>
  <w:style w:type="character" w:styleId="nfasis">
    <w:name w:val="Emphasis"/>
    <w:uiPriority w:val="20"/>
    <w:qFormat/>
    <w:rsid w:val="00B0677D"/>
    <w:rPr>
      <w:rFonts w:eastAsia="Times New Roman" w:cs="Times New Roman"/>
      <w:b/>
      <w:bCs/>
      <w:i/>
      <w:iCs/>
      <w:color w:val="404040"/>
      <w:spacing w:val="2"/>
      <w:w w:val="100"/>
      <w:szCs w:val="22"/>
      <w:lang w:val="es-ES"/>
    </w:rPr>
  </w:style>
  <w:style w:type="paragraph" w:styleId="Encabezado">
    <w:name w:val="header"/>
    <w:basedOn w:val="Normal"/>
    <w:link w:val="EncabezadoCar"/>
    <w:unhideWhenUsed/>
    <w:rsid w:val="00B0677D"/>
    <w:pPr>
      <w:tabs>
        <w:tab w:val="center" w:pos="4320"/>
        <w:tab w:val="right" w:pos="8640"/>
      </w:tabs>
      <w:spacing w:after="160" w:line="276" w:lineRule="auto"/>
      <w:jc w:val="left"/>
    </w:pPr>
    <w:rPr>
      <w:rFonts w:ascii="Perpetua" w:hAnsi="Perpetua"/>
      <w:color w:val="00000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B0677D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B0677D"/>
    <w:rPr>
      <w:rFonts w:ascii="Franklin Gothic Book" w:eastAsia="Times New Roman" w:hAnsi="Franklin Gothic Book" w:cs="Times New Roman"/>
      <w:b/>
      <w:bCs/>
      <w:color w:val="9D3511"/>
      <w:spacing w:val="20"/>
      <w:sz w:val="28"/>
      <w:szCs w:val="28"/>
    </w:rPr>
  </w:style>
  <w:style w:type="character" w:customStyle="1" w:styleId="Ttulo2Car">
    <w:name w:val="Título 2 Car"/>
    <w:aliases w:val="Apartado Car,TÍTULO 2 DIG Car,TÍTULO 2 DIG1 Car,TÍTULO 2 DIG2 Car,TÍTULO 2 DIG3 Car,TÍTULO 2 DIG4 Car,TÍTULO 2 DIG11 Car,TÍTULO 2 DIG21 Car,TÍTULO 2 DIG31 Car,TÍTULO 2 DIG5 Car,TÍTULO 2 DIG12 Car,TÍTULO 2 DIG22 Car,TÍTULO 2 DIG32 Car"/>
    <w:basedOn w:val="Fuentedeprrafopredeter"/>
    <w:link w:val="Ttulo2"/>
    <w:rsid w:val="00B0677D"/>
    <w:rPr>
      <w:rFonts w:ascii="Franklin Gothic Book" w:eastAsia="Times New Roman" w:hAnsi="Franklin Gothic Book" w:cs="Times New Roman"/>
      <w:b/>
      <w:bCs/>
      <w:color w:val="9D3511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677D"/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677D"/>
    <w:rPr>
      <w:rFonts w:ascii="Franklin Gothic Book" w:eastAsia="Times New Roman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677D"/>
    <w:rPr>
      <w:rFonts w:ascii="Franklin Gothic Book" w:eastAsia="Times New Roman" w:hAnsi="Franklin Gothic Book" w:cs="Times New Roman"/>
      <w:b/>
      <w:bCs/>
      <w:i/>
      <w:iCs/>
      <w:color w:val="7B6A4D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677D"/>
    <w:rPr>
      <w:rFonts w:ascii="Franklin Gothic Book" w:eastAsia="Times New Roman" w:hAnsi="Franklin Gothic Book" w:cs="Times New Roman"/>
      <w:color w:val="52463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677D"/>
    <w:rPr>
      <w:rFonts w:ascii="Franklin Gothic Book" w:eastAsia="Times New Roman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677D"/>
    <w:rPr>
      <w:rFonts w:ascii="Franklin Gothic Book" w:eastAsia="Times New Roman" w:hAnsi="Franklin Gothic Book" w:cs="Times New Roman"/>
      <w:color w:val="D34817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677D"/>
    <w:rPr>
      <w:rFonts w:ascii="Franklin Gothic Book" w:eastAsia="Times New Roman" w:hAnsi="Franklin Gothic Book" w:cs="Times New Roman"/>
      <w:i/>
      <w:iCs/>
      <w:color w:val="D34817"/>
      <w:spacing w:val="10"/>
    </w:rPr>
  </w:style>
  <w:style w:type="character" w:styleId="Hipervnculo">
    <w:name w:val="Hyperlink"/>
    <w:basedOn w:val="Fuentedeprrafopredeter"/>
    <w:uiPriority w:val="99"/>
    <w:unhideWhenUsed/>
    <w:rsid w:val="00B0677D"/>
    <w:rPr>
      <w:color w:val="CC9900"/>
      <w:u w:val="single"/>
    </w:rPr>
  </w:style>
  <w:style w:type="character" w:styleId="nfasisintenso">
    <w:name w:val="Intense Emphasis"/>
    <w:basedOn w:val="Fuentedeprrafopredeter"/>
    <w:uiPriority w:val="21"/>
    <w:qFormat/>
    <w:rsid w:val="00B0677D"/>
    <w:rPr>
      <w:rFonts w:ascii="Perpetua" w:hAnsi="Perpetua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B0677D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after="160" w:line="276" w:lineRule="auto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677D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Referenciaintensa">
    <w:name w:val="Intense Reference"/>
    <w:basedOn w:val="Fuentedeprrafopredeter"/>
    <w:uiPriority w:val="32"/>
    <w:qFormat/>
    <w:rsid w:val="00B0677D"/>
    <w:rPr>
      <w:b/>
      <w:bCs/>
      <w:color w:val="D34817"/>
      <w:sz w:val="22"/>
      <w:u w:val="single"/>
    </w:rPr>
  </w:style>
  <w:style w:type="paragraph" w:styleId="Listaconvietas">
    <w:name w:val="List Bullet"/>
    <w:basedOn w:val="Normal"/>
    <w:uiPriority w:val="37"/>
    <w:unhideWhenUsed/>
    <w:qFormat/>
    <w:rsid w:val="00B0677D"/>
    <w:pPr>
      <w:numPr>
        <w:numId w:val="1"/>
      </w:numPr>
      <w:spacing w:line="276" w:lineRule="auto"/>
      <w:contextualSpacing/>
      <w:jc w:val="left"/>
    </w:pPr>
    <w:rPr>
      <w:rFonts w:ascii="Perpetua" w:hAnsi="Perpetua"/>
      <w:color w:val="000000"/>
      <w:sz w:val="22"/>
      <w:szCs w:val="22"/>
      <w:lang w:val="es-ES" w:eastAsia="en-US"/>
    </w:rPr>
  </w:style>
  <w:style w:type="paragraph" w:styleId="Listaconvietas2">
    <w:name w:val="List Bullet 2"/>
    <w:basedOn w:val="Normal"/>
    <w:uiPriority w:val="37"/>
    <w:unhideWhenUsed/>
    <w:qFormat/>
    <w:rsid w:val="00B0677D"/>
    <w:pPr>
      <w:numPr>
        <w:numId w:val="2"/>
      </w:numPr>
      <w:spacing w:line="276" w:lineRule="auto"/>
      <w:jc w:val="left"/>
    </w:pPr>
    <w:rPr>
      <w:rFonts w:ascii="Perpetua" w:hAnsi="Perpetua"/>
      <w:color w:val="000000"/>
      <w:sz w:val="22"/>
      <w:szCs w:val="22"/>
      <w:lang w:val="es-ES" w:eastAsia="en-US"/>
    </w:rPr>
  </w:style>
  <w:style w:type="paragraph" w:styleId="Listaconvietas3">
    <w:name w:val="List Bullet 3"/>
    <w:basedOn w:val="Normal"/>
    <w:uiPriority w:val="37"/>
    <w:unhideWhenUsed/>
    <w:qFormat/>
    <w:rsid w:val="00B0677D"/>
    <w:pPr>
      <w:numPr>
        <w:numId w:val="3"/>
      </w:numPr>
      <w:spacing w:line="276" w:lineRule="auto"/>
      <w:jc w:val="left"/>
    </w:pPr>
    <w:rPr>
      <w:rFonts w:ascii="Perpetua" w:hAnsi="Perpetua"/>
      <w:color w:val="000000"/>
      <w:sz w:val="22"/>
      <w:szCs w:val="22"/>
      <w:lang w:val="es-ES" w:eastAsia="en-US"/>
    </w:rPr>
  </w:style>
  <w:style w:type="paragraph" w:styleId="Listaconvietas4">
    <w:name w:val="List Bullet 4"/>
    <w:basedOn w:val="Normal"/>
    <w:uiPriority w:val="37"/>
    <w:unhideWhenUsed/>
    <w:qFormat/>
    <w:rsid w:val="00B0677D"/>
    <w:pPr>
      <w:numPr>
        <w:numId w:val="4"/>
      </w:numPr>
      <w:spacing w:line="276" w:lineRule="auto"/>
      <w:jc w:val="left"/>
    </w:pPr>
    <w:rPr>
      <w:rFonts w:ascii="Perpetua" w:hAnsi="Perpetua"/>
      <w:color w:val="000000"/>
      <w:sz w:val="22"/>
      <w:szCs w:val="22"/>
      <w:lang w:val="es-ES" w:eastAsia="en-US"/>
    </w:rPr>
  </w:style>
  <w:style w:type="paragraph" w:styleId="Listaconvietas5">
    <w:name w:val="List Bullet 5"/>
    <w:basedOn w:val="Normal"/>
    <w:uiPriority w:val="37"/>
    <w:unhideWhenUsed/>
    <w:qFormat/>
    <w:rsid w:val="00B0677D"/>
    <w:pPr>
      <w:numPr>
        <w:numId w:val="5"/>
      </w:numPr>
      <w:spacing w:line="276" w:lineRule="auto"/>
      <w:jc w:val="left"/>
    </w:pPr>
    <w:rPr>
      <w:rFonts w:ascii="Perpetua" w:hAnsi="Perpetua"/>
      <w:color w:val="000000"/>
      <w:sz w:val="22"/>
      <w:szCs w:val="22"/>
      <w:lang w:val="es-ES" w:eastAsia="en-US"/>
    </w:rPr>
  </w:style>
  <w:style w:type="paragraph" w:styleId="Cita">
    <w:name w:val="Quote"/>
    <w:basedOn w:val="Normal"/>
    <w:link w:val="CitaCar"/>
    <w:uiPriority w:val="29"/>
    <w:qFormat/>
    <w:rsid w:val="00B0677D"/>
    <w:pPr>
      <w:spacing w:after="160" w:line="276" w:lineRule="auto"/>
      <w:jc w:val="left"/>
    </w:pPr>
    <w:rPr>
      <w:rFonts w:ascii="Perpetua" w:hAnsi="Perpetua"/>
      <w:i/>
      <w:iCs/>
      <w:color w:val="7F7F7F"/>
      <w:szCs w:val="24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B0677D"/>
    <w:rPr>
      <w:i/>
      <w:iCs/>
      <w:color w:val="7F7F7F"/>
      <w:sz w:val="24"/>
      <w:szCs w:val="24"/>
    </w:rPr>
  </w:style>
  <w:style w:type="character" w:styleId="Textoennegrita">
    <w:name w:val="Strong"/>
    <w:uiPriority w:val="22"/>
    <w:qFormat/>
    <w:rsid w:val="00B0677D"/>
    <w:rPr>
      <w:rFonts w:ascii="Perpetua" w:eastAsia="Times New Roman" w:hAnsi="Perpetua" w:cs="Times New Roman"/>
      <w:b/>
      <w:bCs/>
      <w:iCs w:val="0"/>
      <w:color w:val="9B2D1F"/>
      <w:szCs w:val="22"/>
      <w:lang w:val="es-ES"/>
    </w:rPr>
  </w:style>
  <w:style w:type="paragraph" w:styleId="Subttulo">
    <w:name w:val="Subtitle"/>
    <w:basedOn w:val="Normal"/>
    <w:link w:val="SubttuloCar"/>
    <w:uiPriority w:val="11"/>
    <w:qFormat/>
    <w:rsid w:val="00B0677D"/>
    <w:pPr>
      <w:spacing w:after="480"/>
      <w:jc w:val="center"/>
    </w:pPr>
    <w:rPr>
      <w:rFonts w:ascii="Franklin Gothic Book" w:hAnsi="Franklin Gothic Book"/>
      <w:sz w:val="28"/>
      <w:szCs w:val="28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0677D"/>
    <w:rPr>
      <w:rFonts w:ascii="Franklin Gothic Book" w:eastAsia="Times New Roman" w:hAnsi="Franklin Gothic Book" w:cs="Times New Roman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0677D"/>
    <w:rPr>
      <w:rFonts w:ascii="Perpetua" w:hAnsi="Perpetua"/>
      <w:i/>
      <w:iCs/>
      <w:color w:val="737373"/>
      <w:spacing w:val="2"/>
      <w:w w:val="100"/>
      <w:kern w:val="0"/>
      <w:sz w:val="22"/>
    </w:rPr>
  </w:style>
  <w:style w:type="character" w:styleId="Referenciasutil">
    <w:name w:val="Subtle Reference"/>
    <w:basedOn w:val="Fuentedeprrafopredeter"/>
    <w:uiPriority w:val="31"/>
    <w:qFormat/>
    <w:rsid w:val="00B0677D"/>
    <w:rPr>
      <w:color w:val="737373"/>
      <w:sz w:val="22"/>
      <w:u w:val="single"/>
    </w:rPr>
  </w:style>
  <w:style w:type="paragraph" w:styleId="Puesto">
    <w:name w:val="Title"/>
    <w:basedOn w:val="Normal"/>
    <w:link w:val="PuestoCar"/>
    <w:qFormat/>
    <w:rsid w:val="00B0677D"/>
    <w:pPr>
      <w:pBdr>
        <w:bottom w:val="single" w:sz="8" w:space="4" w:color="D34817"/>
      </w:pBdr>
      <w:spacing w:after="160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  <w:lang w:val="es-E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0677D"/>
    <w:rPr>
      <w:rFonts w:ascii="Franklin Gothic Book" w:eastAsia="Times New Roman" w:hAnsi="Franklin Gothic Book" w:cs="Times New Roman"/>
      <w:b/>
      <w:bCs/>
      <w:smallCaps/>
      <w:color w:val="D34817"/>
      <w:sz w:val="48"/>
      <w:szCs w:val="48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B0677D"/>
    <w:pPr>
      <w:tabs>
        <w:tab w:val="right" w:leader="dot" w:pos="8630"/>
      </w:tabs>
      <w:spacing w:after="40"/>
      <w:jc w:val="left"/>
    </w:pPr>
    <w:rPr>
      <w:rFonts w:ascii="Perpetua" w:hAnsi="Perpetua"/>
      <w:smallCaps/>
      <w:noProof/>
      <w:color w:val="9B2D1F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B0677D"/>
    <w:pPr>
      <w:tabs>
        <w:tab w:val="right" w:leader="dot" w:pos="8630"/>
      </w:tabs>
      <w:spacing w:after="40"/>
      <w:ind w:left="216"/>
      <w:jc w:val="left"/>
    </w:pPr>
    <w:rPr>
      <w:rFonts w:ascii="Perpetua" w:hAnsi="Perpetua"/>
      <w:smallCaps/>
      <w:noProof/>
      <w:color w:val="000000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B0677D"/>
    <w:pPr>
      <w:tabs>
        <w:tab w:val="right" w:leader="dot" w:pos="8630"/>
      </w:tabs>
      <w:spacing w:after="40"/>
      <w:ind w:left="446"/>
      <w:jc w:val="left"/>
    </w:pPr>
    <w:rPr>
      <w:rFonts w:ascii="Perpetua" w:hAnsi="Perpetua"/>
      <w:smallCaps/>
      <w:noProof/>
      <w:color w:val="000000"/>
      <w:sz w:val="22"/>
      <w:szCs w:val="22"/>
      <w:lang w:val="es-ES" w:eastAsia="en-US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B0677D"/>
    <w:pPr>
      <w:tabs>
        <w:tab w:val="right" w:leader="dot" w:pos="8630"/>
      </w:tabs>
      <w:spacing w:after="40"/>
      <w:ind w:left="662"/>
      <w:jc w:val="left"/>
    </w:pPr>
    <w:rPr>
      <w:rFonts w:ascii="Perpetua" w:hAnsi="Perpetua"/>
      <w:smallCaps/>
      <w:noProof/>
      <w:color w:val="000000"/>
      <w:sz w:val="22"/>
      <w:szCs w:val="22"/>
      <w:lang w:val="es-ES" w:eastAsia="en-US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B0677D"/>
    <w:pPr>
      <w:tabs>
        <w:tab w:val="right" w:leader="dot" w:pos="8630"/>
      </w:tabs>
      <w:spacing w:after="40"/>
      <w:ind w:left="878"/>
      <w:jc w:val="left"/>
    </w:pPr>
    <w:rPr>
      <w:rFonts w:ascii="Perpetua" w:hAnsi="Perpetua"/>
      <w:smallCaps/>
      <w:noProof/>
      <w:color w:val="000000"/>
      <w:sz w:val="22"/>
      <w:szCs w:val="22"/>
      <w:lang w:val="es-ES" w:eastAsia="en-US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B0677D"/>
    <w:pPr>
      <w:tabs>
        <w:tab w:val="right" w:leader="dot" w:pos="8630"/>
      </w:tabs>
      <w:spacing w:after="40"/>
      <w:ind w:left="1094"/>
      <w:jc w:val="left"/>
    </w:pPr>
    <w:rPr>
      <w:rFonts w:ascii="Perpetua" w:hAnsi="Perpetua"/>
      <w:smallCaps/>
      <w:noProof/>
      <w:color w:val="000000"/>
      <w:sz w:val="22"/>
      <w:szCs w:val="22"/>
      <w:lang w:val="es-ES" w:eastAsia="en-US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B0677D"/>
    <w:pPr>
      <w:tabs>
        <w:tab w:val="right" w:leader="dot" w:pos="8630"/>
      </w:tabs>
      <w:spacing w:after="40"/>
      <w:ind w:left="1325"/>
      <w:jc w:val="left"/>
    </w:pPr>
    <w:rPr>
      <w:rFonts w:ascii="Perpetua" w:hAnsi="Perpetua"/>
      <w:smallCaps/>
      <w:noProof/>
      <w:color w:val="000000"/>
      <w:sz w:val="22"/>
      <w:szCs w:val="22"/>
      <w:lang w:val="es-ES" w:eastAsia="en-US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B0677D"/>
    <w:pPr>
      <w:tabs>
        <w:tab w:val="right" w:leader="dot" w:pos="8630"/>
      </w:tabs>
      <w:spacing w:after="40"/>
      <w:ind w:left="1540"/>
      <w:jc w:val="left"/>
    </w:pPr>
    <w:rPr>
      <w:rFonts w:ascii="Perpetua" w:hAnsi="Perpetua"/>
      <w:smallCaps/>
      <w:noProof/>
      <w:color w:val="000000"/>
      <w:sz w:val="22"/>
      <w:szCs w:val="22"/>
      <w:lang w:val="es-ES" w:eastAsia="en-US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B0677D"/>
    <w:pPr>
      <w:tabs>
        <w:tab w:val="right" w:leader="dot" w:pos="8630"/>
      </w:tabs>
      <w:spacing w:after="40"/>
      <w:ind w:left="1760"/>
      <w:jc w:val="left"/>
    </w:pPr>
    <w:rPr>
      <w:rFonts w:ascii="Perpetua" w:hAnsi="Perpetua"/>
      <w:smallCaps/>
      <w:noProof/>
      <w:color w:val="000000"/>
      <w:sz w:val="22"/>
      <w:szCs w:val="22"/>
      <w:lang w:val="es-ES" w:eastAsia="en-US"/>
    </w:rPr>
  </w:style>
  <w:style w:type="paragraph" w:customStyle="1" w:styleId="Textodefecha">
    <w:name w:val="Texto de fecha"/>
    <w:basedOn w:val="Normal"/>
    <w:uiPriority w:val="35"/>
    <w:rsid w:val="00B0677D"/>
    <w:pPr>
      <w:spacing w:before="720" w:after="200" w:line="276" w:lineRule="auto"/>
      <w:contextualSpacing/>
      <w:jc w:val="left"/>
    </w:pPr>
    <w:rPr>
      <w:rFonts w:ascii="Perpetua" w:hAnsi="Perpetua"/>
      <w:color w:val="000000"/>
      <w:sz w:val="22"/>
      <w:szCs w:val="22"/>
      <w:lang w:val="es-ES" w:eastAsia="en-US"/>
    </w:rPr>
  </w:style>
  <w:style w:type="paragraph" w:customStyle="1" w:styleId="Textogris">
    <w:name w:val="Texto gris"/>
    <w:basedOn w:val="Sinespaciado"/>
    <w:uiPriority w:val="35"/>
    <w:qFormat/>
    <w:rsid w:val="00B0677D"/>
    <w:rPr>
      <w:rFonts w:ascii="Franklin Gothic Book" w:hAnsi="Franklin Gothic Book"/>
      <w:color w:val="7F7F7F"/>
      <w:sz w:val="20"/>
      <w:szCs w:val="20"/>
    </w:rPr>
  </w:style>
  <w:style w:type="character" w:customStyle="1" w:styleId="Carcterdedireccindedestinatario">
    <w:name w:val="Carácter de dirección de destinatario"/>
    <w:basedOn w:val="Fuentedeprrafopredeter"/>
    <w:link w:val="Direccindeldestinatario"/>
    <w:uiPriority w:val="5"/>
    <w:locked/>
    <w:rsid w:val="00B0677D"/>
    <w:rPr>
      <w:color w:val="000000"/>
    </w:rPr>
  </w:style>
  <w:style w:type="table" w:customStyle="1" w:styleId="Cuadrculamedia11">
    <w:name w:val="Cuadrícula media 11"/>
    <w:basedOn w:val="Tablanormal"/>
    <w:uiPriority w:val="40"/>
    <w:rsid w:val="00056C9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Textoindependiente">
    <w:name w:val="Body Text"/>
    <w:basedOn w:val="Normal"/>
    <w:link w:val="TextoindependienteCar"/>
    <w:rsid w:val="00DF2DBC"/>
    <w:rPr>
      <w:rFonts w:ascii="Courier New" w:hAnsi="Courier New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DF2DBC"/>
    <w:rPr>
      <w:rFonts w:ascii="Courier New" w:eastAsia="Times New Roman" w:hAnsi="Courier New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D39D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D39DE"/>
    <w:rPr>
      <w:rFonts w:ascii="Times New Roman" w:eastAsia="Times New Roman" w:hAnsi="Times New Roman"/>
      <w:sz w:val="24"/>
      <w:lang w:eastAsia="es-ES"/>
    </w:rPr>
  </w:style>
  <w:style w:type="character" w:customStyle="1" w:styleId="EstiloTtulo1MaysculasCar">
    <w:name w:val="Estilo Título 1 + Mayúsculas Car"/>
    <w:basedOn w:val="Fuentedeprrafopredeter"/>
    <w:rsid w:val="00650896"/>
    <w:rPr>
      <w:rFonts w:ascii="Arial" w:hAnsi="Arial" w:cs="Arial"/>
      <w:b/>
      <w:bCs/>
      <w:caps/>
      <w:noProof w:val="0"/>
      <w:color w:val="000080"/>
      <w:kern w:val="32"/>
      <w:sz w:val="28"/>
      <w:szCs w:val="32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A57861"/>
    <w:pPr>
      <w:ind w:left="708"/>
    </w:pPr>
  </w:style>
  <w:style w:type="paragraph" w:customStyle="1" w:styleId="Default">
    <w:name w:val="Default"/>
    <w:rsid w:val="000904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rsid w:val="00E96E8B"/>
    <w:pPr>
      <w:spacing w:after="120"/>
      <w:jc w:val="left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96E8B"/>
    <w:rPr>
      <w:rFonts w:ascii="Times New Roman" w:eastAsia="Times New Roman" w:hAnsi="Times New Roman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2C6D0F"/>
    <w:pPr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C6D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7.jpeg"/><Relationship Id="rId1" Type="http://schemas.openxmlformats.org/officeDocument/2006/relationships/image" Target="media/image8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quityMergeLett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FF9AF-4FE3-422C-A364-615A5D13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EquityMergeLetter.Dotx</Template>
  <TotalTime>511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L.Guardado</dc:creator>
  <cp:lastModifiedBy>Tyc6</cp:lastModifiedBy>
  <cp:revision>65</cp:revision>
  <cp:lastPrinted>2018-12-24T11:46:00Z</cp:lastPrinted>
  <dcterms:created xsi:type="dcterms:W3CDTF">2019-10-07T17:13:00Z</dcterms:created>
  <dcterms:modified xsi:type="dcterms:W3CDTF">2020-11-24T11:08:00Z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